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page" w:tblpX="428" w:tblpY="-566"/>
        <w:tblW w:w="16160" w:type="dxa"/>
        <w:tblLayout w:type="fixed"/>
        <w:tblLook w:val="04A0" w:firstRow="1" w:lastRow="0" w:firstColumn="1" w:lastColumn="0" w:noHBand="0" w:noVBand="1"/>
      </w:tblPr>
      <w:tblGrid>
        <w:gridCol w:w="11057"/>
        <w:gridCol w:w="1134"/>
        <w:gridCol w:w="3969"/>
      </w:tblGrid>
      <w:tr w:rsidR="00B96036" w:rsidRPr="00A767A6" w:rsidTr="000C3DE5">
        <w:trPr>
          <w:trHeight w:val="315"/>
        </w:trPr>
        <w:tc>
          <w:tcPr>
            <w:tcW w:w="11057" w:type="dxa"/>
            <w:tcBorders>
              <w:top w:val="nil"/>
              <w:left w:val="nil"/>
              <w:bottom w:val="nil"/>
              <w:right w:val="nil"/>
            </w:tcBorders>
            <w:shd w:val="clear" w:color="auto" w:fill="auto"/>
            <w:noWrap/>
            <w:vAlign w:val="bottom"/>
            <w:hideMark/>
          </w:tcPr>
          <w:p w:rsidR="00B96036" w:rsidRPr="00A767A6" w:rsidRDefault="00B96036" w:rsidP="00832DA6">
            <w:pPr>
              <w:suppressAutoHyphens w:val="0"/>
              <w:rPr>
                <w:sz w:val="20"/>
                <w:szCs w:val="20"/>
                <w:lang w:eastAsia="ru-RU"/>
              </w:rPr>
            </w:pPr>
          </w:p>
        </w:tc>
        <w:tc>
          <w:tcPr>
            <w:tcW w:w="1134" w:type="dxa"/>
            <w:tcBorders>
              <w:top w:val="nil"/>
              <w:left w:val="nil"/>
              <w:bottom w:val="nil"/>
              <w:right w:val="nil"/>
            </w:tcBorders>
            <w:shd w:val="clear" w:color="auto" w:fill="auto"/>
            <w:noWrap/>
            <w:vAlign w:val="bottom"/>
            <w:hideMark/>
          </w:tcPr>
          <w:p w:rsidR="00B96036" w:rsidRPr="00A767A6" w:rsidRDefault="00B96036" w:rsidP="00832DA6">
            <w:pPr>
              <w:suppressAutoHyphens w:val="0"/>
              <w:rPr>
                <w:sz w:val="20"/>
                <w:szCs w:val="20"/>
                <w:lang w:eastAsia="ru-RU"/>
              </w:rPr>
            </w:pPr>
          </w:p>
        </w:tc>
        <w:tc>
          <w:tcPr>
            <w:tcW w:w="3969" w:type="dxa"/>
            <w:tcBorders>
              <w:top w:val="nil"/>
              <w:left w:val="nil"/>
              <w:bottom w:val="nil"/>
              <w:right w:val="nil"/>
            </w:tcBorders>
            <w:shd w:val="clear" w:color="auto" w:fill="auto"/>
            <w:noWrap/>
            <w:vAlign w:val="center"/>
            <w:hideMark/>
          </w:tcPr>
          <w:p w:rsidR="00B96036" w:rsidRPr="00A767A6" w:rsidRDefault="00B96036" w:rsidP="00832DA6">
            <w:pPr>
              <w:suppressAutoHyphens w:val="0"/>
              <w:jc w:val="right"/>
              <w:rPr>
                <w:b/>
                <w:bCs/>
                <w:lang w:eastAsia="ru-RU"/>
              </w:rPr>
            </w:pPr>
            <w:r w:rsidRPr="00A767A6">
              <w:rPr>
                <w:b/>
                <w:bCs/>
                <w:lang w:eastAsia="ru-RU"/>
              </w:rPr>
              <w:t>Приложение 1</w:t>
            </w:r>
          </w:p>
        </w:tc>
      </w:tr>
      <w:tr w:rsidR="00B96036" w:rsidRPr="00A767A6" w:rsidTr="000C3DE5">
        <w:trPr>
          <w:trHeight w:val="315"/>
        </w:trPr>
        <w:tc>
          <w:tcPr>
            <w:tcW w:w="11057" w:type="dxa"/>
            <w:tcBorders>
              <w:top w:val="nil"/>
              <w:left w:val="nil"/>
              <w:bottom w:val="nil"/>
              <w:right w:val="nil"/>
            </w:tcBorders>
            <w:shd w:val="clear" w:color="auto" w:fill="auto"/>
            <w:noWrap/>
            <w:vAlign w:val="bottom"/>
            <w:hideMark/>
          </w:tcPr>
          <w:p w:rsidR="00B96036" w:rsidRPr="00A767A6" w:rsidRDefault="00B96036" w:rsidP="00832DA6">
            <w:pPr>
              <w:suppressAutoHyphens w:val="0"/>
              <w:jc w:val="right"/>
              <w:rPr>
                <w:b/>
                <w:bCs/>
                <w:lang w:eastAsia="ru-RU"/>
              </w:rPr>
            </w:pPr>
          </w:p>
        </w:tc>
        <w:tc>
          <w:tcPr>
            <w:tcW w:w="1134" w:type="dxa"/>
            <w:tcBorders>
              <w:top w:val="nil"/>
              <w:left w:val="nil"/>
              <w:bottom w:val="nil"/>
              <w:right w:val="nil"/>
            </w:tcBorders>
            <w:shd w:val="clear" w:color="auto" w:fill="auto"/>
            <w:noWrap/>
            <w:vAlign w:val="bottom"/>
            <w:hideMark/>
          </w:tcPr>
          <w:p w:rsidR="00B96036" w:rsidRPr="00A767A6" w:rsidRDefault="00B96036" w:rsidP="000C3DE5">
            <w:pPr>
              <w:suppressAutoHyphens w:val="0"/>
              <w:ind w:left="459" w:right="31" w:firstLine="33"/>
              <w:rPr>
                <w:sz w:val="20"/>
                <w:szCs w:val="20"/>
                <w:lang w:eastAsia="ru-RU"/>
              </w:rPr>
            </w:pPr>
          </w:p>
        </w:tc>
        <w:tc>
          <w:tcPr>
            <w:tcW w:w="3969" w:type="dxa"/>
            <w:tcBorders>
              <w:top w:val="nil"/>
              <w:left w:val="nil"/>
              <w:bottom w:val="nil"/>
              <w:right w:val="nil"/>
            </w:tcBorders>
            <w:shd w:val="clear" w:color="auto" w:fill="auto"/>
            <w:noWrap/>
            <w:vAlign w:val="center"/>
            <w:hideMark/>
          </w:tcPr>
          <w:p w:rsidR="00B96036" w:rsidRPr="00A767A6" w:rsidRDefault="00B96036" w:rsidP="00832DA6">
            <w:pPr>
              <w:suppressAutoHyphens w:val="0"/>
              <w:jc w:val="right"/>
              <w:rPr>
                <w:lang w:eastAsia="ru-RU"/>
              </w:rPr>
            </w:pPr>
            <w:r w:rsidRPr="00A767A6">
              <w:rPr>
                <w:lang w:eastAsia="ru-RU"/>
              </w:rPr>
              <w:t>к решению Собрания депутатов Ковылкинского</w:t>
            </w:r>
          </w:p>
        </w:tc>
      </w:tr>
      <w:tr w:rsidR="00B96036" w:rsidRPr="00A767A6" w:rsidTr="000C3DE5">
        <w:trPr>
          <w:trHeight w:val="315"/>
        </w:trPr>
        <w:tc>
          <w:tcPr>
            <w:tcW w:w="11057" w:type="dxa"/>
            <w:tcBorders>
              <w:top w:val="nil"/>
              <w:left w:val="nil"/>
              <w:bottom w:val="nil"/>
              <w:right w:val="nil"/>
            </w:tcBorders>
            <w:shd w:val="clear" w:color="auto" w:fill="auto"/>
            <w:noWrap/>
            <w:vAlign w:val="bottom"/>
            <w:hideMark/>
          </w:tcPr>
          <w:p w:rsidR="00B96036" w:rsidRPr="00A767A6" w:rsidRDefault="00B96036" w:rsidP="00832DA6">
            <w:pPr>
              <w:suppressAutoHyphens w:val="0"/>
              <w:jc w:val="right"/>
              <w:rPr>
                <w:b/>
                <w:bCs/>
                <w:lang w:eastAsia="ru-RU"/>
              </w:rPr>
            </w:pPr>
          </w:p>
        </w:tc>
        <w:tc>
          <w:tcPr>
            <w:tcW w:w="1134" w:type="dxa"/>
            <w:tcBorders>
              <w:top w:val="nil"/>
              <w:left w:val="nil"/>
              <w:bottom w:val="nil"/>
              <w:right w:val="nil"/>
            </w:tcBorders>
            <w:shd w:val="clear" w:color="auto" w:fill="auto"/>
            <w:noWrap/>
            <w:vAlign w:val="bottom"/>
            <w:hideMark/>
          </w:tcPr>
          <w:p w:rsidR="00B96036" w:rsidRPr="00A767A6" w:rsidRDefault="00B96036" w:rsidP="00832DA6">
            <w:pPr>
              <w:suppressAutoHyphens w:val="0"/>
              <w:rPr>
                <w:sz w:val="20"/>
                <w:szCs w:val="20"/>
                <w:lang w:eastAsia="ru-RU"/>
              </w:rPr>
            </w:pPr>
          </w:p>
        </w:tc>
        <w:tc>
          <w:tcPr>
            <w:tcW w:w="3969" w:type="dxa"/>
            <w:tcBorders>
              <w:top w:val="nil"/>
              <w:left w:val="nil"/>
              <w:bottom w:val="nil"/>
              <w:right w:val="nil"/>
            </w:tcBorders>
            <w:shd w:val="clear" w:color="auto" w:fill="auto"/>
            <w:noWrap/>
            <w:vAlign w:val="center"/>
            <w:hideMark/>
          </w:tcPr>
          <w:p w:rsidR="00B96036" w:rsidRPr="00A767A6" w:rsidRDefault="00B96036" w:rsidP="00832DA6">
            <w:pPr>
              <w:suppressAutoHyphens w:val="0"/>
              <w:jc w:val="right"/>
              <w:rPr>
                <w:lang w:eastAsia="ru-RU"/>
              </w:rPr>
            </w:pPr>
            <w:r w:rsidRPr="00A767A6">
              <w:rPr>
                <w:lang w:eastAsia="ru-RU"/>
              </w:rPr>
              <w:t>Приложение 1</w:t>
            </w:r>
          </w:p>
        </w:tc>
      </w:tr>
      <w:tr w:rsidR="00B96036" w:rsidRPr="00A767A6" w:rsidTr="000C3DE5">
        <w:trPr>
          <w:trHeight w:val="170"/>
        </w:trPr>
        <w:tc>
          <w:tcPr>
            <w:tcW w:w="11057" w:type="dxa"/>
            <w:tcBorders>
              <w:top w:val="nil"/>
              <w:left w:val="nil"/>
              <w:bottom w:val="nil"/>
              <w:right w:val="nil"/>
            </w:tcBorders>
            <w:shd w:val="clear" w:color="auto" w:fill="auto"/>
            <w:noWrap/>
            <w:vAlign w:val="bottom"/>
            <w:hideMark/>
          </w:tcPr>
          <w:p w:rsidR="003812A1" w:rsidRDefault="00B633A2" w:rsidP="00832DA6">
            <w:pPr>
              <w:pStyle w:val="22"/>
              <w:ind w:left="0"/>
              <w:rPr>
                <w:sz w:val="28"/>
                <w:szCs w:val="28"/>
              </w:rPr>
            </w:pPr>
            <w:r>
              <w:rPr>
                <w:noProof/>
                <w:sz w:val="28"/>
                <w:szCs w:val="28"/>
                <w:lang w:eastAsia="ru-RU"/>
              </w:rPr>
              <mc:AlternateContent>
                <mc:Choice Requires="wps">
                  <w:drawing>
                    <wp:anchor distT="0" distB="0" distL="114935" distR="114935" simplePos="0" relativeHeight="251662336" behindDoc="0" locked="0" layoutInCell="1" allowOverlap="1" wp14:anchorId="2170AFF2" wp14:editId="7B1A8E6F">
                      <wp:simplePos x="0" y="0"/>
                      <wp:positionH relativeFrom="margin">
                        <wp:posOffset>847725</wp:posOffset>
                      </wp:positionH>
                      <wp:positionV relativeFrom="paragraph">
                        <wp:posOffset>-2540</wp:posOffset>
                      </wp:positionV>
                      <wp:extent cx="5838190" cy="932180"/>
                      <wp:effectExtent l="0" t="0" r="10160" b="2032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190" cy="932180"/>
                              </a:xfrm>
                              <a:prstGeom prst="rect">
                                <a:avLst/>
                              </a:prstGeom>
                              <a:solidFill>
                                <a:srgbClr val="FFFF00"/>
                              </a:solidFill>
                              <a:ln w="6350">
                                <a:solidFill>
                                  <a:srgbClr val="000000"/>
                                </a:solidFill>
                                <a:miter lim="800000"/>
                                <a:headEnd/>
                                <a:tailEnd/>
                              </a:ln>
                            </wps:spPr>
                            <wps:txbx>
                              <w:txbxContent>
                                <w:p w:rsidR="003A6908" w:rsidRDefault="003A6908" w:rsidP="003812A1">
                                  <w:pPr>
                                    <w:jc w:val="center"/>
                                    <w:rPr>
                                      <w:b/>
                                      <w:sz w:val="44"/>
                                      <w:szCs w:val="44"/>
                                    </w:rPr>
                                  </w:pPr>
                                  <w:r>
                                    <w:rPr>
                                      <w:b/>
                                      <w:sz w:val="44"/>
                                      <w:szCs w:val="44"/>
                                    </w:rPr>
                                    <w:t>«КОВЫЛКИНСКИЙ ВЕСТНИК»</w:t>
                                  </w:r>
                                </w:p>
                                <w:p w:rsidR="003A6908" w:rsidRDefault="003A6908" w:rsidP="003812A1">
                                  <w:pPr>
                                    <w:jc w:val="center"/>
                                    <w:rPr>
                                      <w:b/>
                                      <w:sz w:val="36"/>
                                      <w:szCs w:val="36"/>
                                    </w:rPr>
                                  </w:pPr>
                                  <w:r>
                                    <w:rPr>
                                      <w:b/>
                                      <w:sz w:val="28"/>
                                      <w:szCs w:val="28"/>
                                    </w:rPr>
                                    <w:t>Информационный бюллетень</w:t>
                                  </w:r>
                                </w:p>
                                <w:p w:rsidR="003A6908" w:rsidRPr="00A667BD" w:rsidRDefault="003A6908" w:rsidP="003812A1">
                                  <w:pPr>
                                    <w:rPr>
                                      <w:b/>
                                      <w:sz w:val="28"/>
                                      <w:szCs w:val="28"/>
                                    </w:rPr>
                                  </w:pPr>
                                  <w:r w:rsidRPr="00A667BD">
                                    <w:rPr>
                                      <w:b/>
                                      <w:sz w:val="28"/>
                                      <w:szCs w:val="28"/>
                                    </w:rPr>
                                    <w:t xml:space="preserve">Муниципального образования </w:t>
                                  </w:r>
                                  <w:r>
                                    <w:rPr>
                                      <w:b/>
                                      <w:sz w:val="28"/>
                                      <w:szCs w:val="28"/>
                                    </w:rPr>
                                    <w:t>«Ковылкинское сельское поселение»</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70AFF2" id="_x0000_t202" coordsize="21600,21600" o:spt="202" path="m,l,21600r21600,l21600,xe">
                      <v:stroke joinstyle="miter"/>
                      <v:path gradientshapeok="t" o:connecttype="rect"/>
                    </v:shapetype>
                    <v:shape id="Надпись 4" o:spid="_x0000_s1026" type="#_x0000_t202" style="position:absolute;left:0;text-align:left;margin-left:66.75pt;margin-top:-.2pt;width:459.7pt;height:73.4pt;z-index:251662336;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" fillcolor="yellow" strokeweight=".5pt">
                      <v:textbox inset="7.45pt,3.85pt,7.45pt,3.85pt">
                        <w:txbxContent>
                          <w:p w:rsidR="003A6908" w:rsidRDefault="003A6908" w:rsidP="003812A1">
                            <w:pPr>
                              <w:jc w:val="center"/>
                              <w:rPr>
                                <w:b/>
                                <w:sz w:val="44"/>
                                <w:szCs w:val="44"/>
                              </w:rPr>
                            </w:pPr>
                            <w:r>
                              <w:rPr>
                                <w:b/>
                                <w:sz w:val="44"/>
                                <w:szCs w:val="44"/>
                              </w:rPr>
                              <w:t>«КОВЫЛКИНСКИЙ ВЕСТНИК»</w:t>
                            </w:r>
                          </w:p>
                          <w:p w:rsidR="003A6908" w:rsidRDefault="003A6908" w:rsidP="003812A1">
                            <w:pPr>
                              <w:jc w:val="center"/>
                              <w:rPr>
                                <w:b/>
                                <w:sz w:val="36"/>
                                <w:szCs w:val="36"/>
                              </w:rPr>
                            </w:pPr>
                            <w:r>
                              <w:rPr>
                                <w:b/>
                                <w:sz w:val="28"/>
                                <w:szCs w:val="28"/>
                              </w:rPr>
                              <w:t>Информационный бюллетень</w:t>
                            </w:r>
                          </w:p>
                          <w:p w:rsidR="003A6908" w:rsidRPr="00A667BD" w:rsidRDefault="003A6908" w:rsidP="003812A1">
                            <w:pPr>
                              <w:rPr>
                                <w:b/>
                                <w:sz w:val="28"/>
                                <w:szCs w:val="28"/>
                              </w:rPr>
                            </w:pPr>
                            <w:r w:rsidRPr="00A667BD">
                              <w:rPr>
                                <w:b/>
                                <w:sz w:val="28"/>
                                <w:szCs w:val="28"/>
                              </w:rPr>
                              <w:t xml:space="preserve">Муниципального образования </w:t>
                            </w:r>
                            <w:r>
                              <w:rPr>
                                <w:b/>
                                <w:sz w:val="28"/>
                                <w:szCs w:val="28"/>
                              </w:rPr>
                              <w:t>«Ковылкинское сельское поселение»</w:t>
                            </w:r>
                          </w:p>
                        </w:txbxContent>
                      </v:textbox>
                      <w10:wrap anchorx="margin"/>
                    </v:shape>
                  </w:pict>
                </mc:Fallback>
              </mc:AlternateContent>
            </w:r>
          </w:p>
          <w:p w:rsidR="003812A1" w:rsidRDefault="003812A1" w:rsidP="00832DA6">
            <w:pPr>
              <w:pStyle w:val="22"/>
              <w:ind w:left="0"/>
              <w:rPr>
                <w:sz w:val="28"/>
                <w:szCs w:val="28"/>
              </w:rPr>
            </w:pPr>
          </w:p>
          <w:p w:rsidR="003812A1" w:rsidRDefault="003812A1" w:rsidP="00832DA6">
            <w:pPr>
              <w:pStyle w:val="22"/>
              <w:ind w:left="0"/>
              <w:rPr>
                <w:sz w:val="28"/>
                <w:szCs w:val="28"/>
              </w:rPr>
            </w:pPr>
          </w:p>
          <w:p w:rsidR="003812A1" w:rsidRDefault="003812A1" w:rsidP="00832DA6">
            <w:pPr>
              <w:pStyle w:val="22"/>
              <w:ind w:left="0"/>
              <w:jc w:val="left"/>
              <w:rPr>
                <w:sz w:val="28"/>
                <w:szCs w:val="28"/>
              </w:rPr>
            </w:pPr>
          </w:p>
          <w:p w:rsidR="008D4FC6" w:rsidRDefault="008D4FC6" w:rsidP="00CE5612">
            <w:pPr>
              <w:suppressAutoHyphens w:val="0"/>
              <w:rPr>
                <w:b/>
                <w:bCs/>
                <w:lang w:eastAsia="ru-RU"/>
              </w:rPr>
            </w:pPr>
          </w:p>
          <w:p w:rsidR="00CE5612" w:rsidRDefault="005D27F0" w:rsidP="00CE5612">
            <w:pPr>
              <w:pStyle w:val="22"/>
              <w:ind w:left="1168"/>
              <w:rPr>
                <w:sz w:val="28"/>
                <w:szCs w:val="28"/>
              </w:rPr>
            </w:pPr>
            <w:r>
              <w:rPr>
                <w:sz w:val="28"/>
                <w:szCs w:val="28"/>
              </w:rPr>
              <w:t>Четверг</w:t>
            </w:r>
            <w:r w:rsidR="006851B0">
              <w:rPr>
                <w:sz w:val="28"/>
                <w:szCs w:val="28"/>
              </w:rPr>
              <w:t xml:space="preserve"> , </w:t>
            </w:r>
            <w:r w:rsidR="00A75792">
              <w:rPr>
                <w:sz w:val="28"/>
                <w:szCs w:val="28"/>
              </w:rPr>
              <w:t>28</w:t>
            </w:r>
            <w:r w:rsidR="00CE5612">
              <w:rPr>
                <w:sz w:val="28"/>
                <w:szCs w:val="28"/>
              </w:rPr>
              <w:t xml:space="preserve"> </w:t>
            </w:r>
            <w:r w:rsidR="00A75792">
              <w:rPr>
                <w:sz w:val="28"/>
                <w:szCs w:val="28"/>
              </w:rPr>
              <w:t>февраля</w:t>
            </w:r>
            <w:bookmarkStart w:id="0" w:name="_GoBack"/>
            <w:bookmarkEnd w:id="0"/>
            <w:r w:rsidR="00CE5612">
              <w:rPr>
                <w:sz w:val="28"/>
                <w:szCs w:val="28"/>
              </w:rPr>
              <w:t xml:space="preserve">  201</w:t>
            </w:r>
            <w:r w:rsidR="00C94DA6">
              <w:rPr>
                <w:sz w:val="28"/>
                <w:szCs w:val="28"/>
              </w:rPr>
              <w:t>9</w:t>
            </w:r>
            <w:r w:rsidR="00CE5612">
              <w:rPr>
                <w:sz w:val="28"/>
                <w:szCs w:val="28"/>
              </w:rPr>
              <w:t xml:space="preserve"> года</w:t>
            </w:r>
          </w:p>
          <w:p w:rsidR="00CE5612" w:rsidRDefault="00CE5612" w:rsidP="00CE5612">
            <w:pPr>
              <w:pStyle w:val="22"/>
              <w:ind w:left="1168"/>
              <w:rPr>
                <w:sz w:val="28"/>
                <w:szCs w:val="28"/>
              </w:rPr>
            </w:pPr>
            <w:r>
              <w:rPr>
                <w:sz w:val="28"/>
                <w:szCs w:val="28"/>
              </w:rPr>
              <w:t>№</w:t>
            </w:r>
            <w:r w:rsidR="00A75792">
              <w:rPr>
                <w:sz w:val="28"/>
                <w:szCs w:val="28"/>
              </w:rPr>
              <w:t xml:space="preserve"> 64</w:t>
            </w:r>
          </w:p>
          <w:p w:rsidR="00CE5612" w:rsidRDefault="00CE5612" w:rsidP="00CE5612">
            <w:pPr>
              <w:pStyle w:val="22"/>
              <w:ind w:left="1168"/>
              <w:rPr>
                <w:sz w:val="24"/>
                <w:szCs w:val="24"/>
                <w:u w:val="single"/>
              </w:rPr>
            </w:pPr>
            <w:r>
              <w:rPr>
                <w:sz w:val="24"/>
                <w:szCs w:val="24"/>
                <w:u w:val="single"/>
              </w:rPr>
              <w:t>____________________________________________________________________________</w:t>
            </w:r>
          </w:p>
          <w:p w:rsidR="00CE5612" w:rsidRPr="00A667BD" w:rsidRDefault="00CE5612" w:rsidP="00CE5612">
            <w:pPr>
              <w:pStyle w:val="a3"/>
              <w:ind w:left="1168"/>
              <w:jc w:val="center"/>
              <w:rPr>
                <w:b/>
                <w:sz w:val="28"/>
                <w:szCs w:val="28"/>
              </w:rPr>
            </w:pPr>
            <w:r w:rsidRPr="00A667BD">
              <w:rPr>
                <w:b/>
                <w:sz w:val="28"/>
                <w:szCs w:val="28"/>
              </w:rPr>
              <w:t>Российская Федерация, Ростовская область, Тацинский район</w:t>
            </w:r>
          </w:p>
          <w:p w:rsidR="00CE5612" w:rsidRPr="00A667BD" w:rsidRDefault="00CE5612" w:rsidP="00CE5612">
            <w:pPr>
              <w:pStyle w:val="a3"/>
              <w:ind w:left="1168"/>
              <w:jc w:val="center"/>
              <w:rPr>
                <w:b/>
                <w:sz w:val="28"/>
                <w:szCs w:val="28"/>
              </w:rPr>
            </w:pPr>
            <w:r w:rsidRPr="00A667BD">
              <w:rPr>
                <w:b/>
                <w:sz w:val="28"/>
                <w:szCs w:val="28"/>
              </w:rPr>
              <w:t>Муниципальное образование «</w:t>
            </w:r>
            <w:r>
              <w:rPr>
                <w:b/>
                <w:sz w:val="28"/>
                <w:szCs w:val="28"/>
              </w:rPr>
              <w:t>Ковылкинское</w:t>
            </w:r>
            <w:r w:rsidRPr="00A667BD">
              <w:rPr>
                <w:b/>
                <w:sz w:val="28"/>
                <w:szCs w:val="28"/>
              </w:rPr>
              <w:t xml:space="preserve"> сельское поселение»</w:t>
            </w:r>
          </w:p>
          <w:p w:rsidR="00CE5612" w:rsidRPr="00960E79" w:rsidRDefault="00CE5612" w:rsidP="00CE5612">
            <w:pPr>
              <w:pStyle w:val="a3"/>
              <w:ind w:left="1168"/>
              <w:jc w:val="center"/>
              <w:rPr>
                <w:b/>
                <w:sz w:val="28"/>
                <w:szCs w:val="28"/>
              </w:rPr>
            </w:pPr>
            <w:r w:rsidRPr="00960E79">
              <w:rPr>
                <w:b/>
                <w:sz w:val="28"/>
                <w:szCs w:val="28"/>
              </w:rPr>
              <w:t>Администрация Ковылкинского сельского поселения</w:t>
            </w:r>
          </w:p>
          <w:p w:rsidR="00CE5612" w:rsidRPr="00A667BD" w:rsidRDefault="00CE5612" w:rsidP="00CE5612">
            <w:pPr>
              <w:pBdr>
                <w:bottom w:val="single" w:sz="8" w:space="1" w:color="000000"/>
              </w:pBdr>
              <w:ind w:left="1168"/>
              <w:jc w:val="center"/>
              <w:rPr>
                <w:b/>
                <w:sz w:val="18"/>
                <w:szCs w:val="18"/>
              </w:rPr>
            </w:pPr>
            <w:r w:rsidRPr="00960E79">
              <w:rPr>
                <w:b/>
                <w:sz w:val="18"/>
                <w:szCs w:val="18"/>
              </w:rPr>
              <w:t>Официальное средство массовой информации Ковылкинского сельского поселения «Ковылкинский вестник» издается на основании Решения Собрания депутатов Ковылки</w:t>
            </w:r>
            <w:r w:rsidR="006851B0" w:rsidRPr="00960E79">
              <w:rPr>
                <w:b/>
                <w:sz w:val="18"/>
                <w:szCs w:val="18"/>
              </w:rPr>
              <w:t xml:space="preserve">нского сельского поселения от </w:t>
            </w:r>
            <w:r w:rsidR="00A75792">
              <w:rPr>
                <w:b/>
                <w:sz w:val="18"/>
                <w:szCs w:val="18"/>
              </w:rPr>
              <w:t>28</w:t>
            </w:r>
            <w:r w:rsidR="0093099D" w:rsidRPr="00960E79">
              <w:rPr>
                <w:b/>
                <w:sz w:val="18"/>
                <w:szCs w:val="18"/>
              </w:rPr>
              <w:t>.</w:t>
            </w:r>
            <w:r w:rsidR="00EC62E1" w:rsidRPr="00960E79">
              <w:rPr>
                <w:b/>
                <w:sz w:val="18"/>
                <w:szCs w:val="18"/>
              </w:rPr>
              <w:t xml:space="preserve"> </w:t>
            </w:r>
            <w:r w:rsidR="00A75792">
              <w:rPr>
                <w:b/>
                <w:sz w:val="18"/>
                <w:szCs w:val="18"/>
              </w:rPr>
              <w:t>02</w:t>
            </w:r>
            <w:r w:rsidR="00960E79">
              <w:rPr>
                <w:b/>
                <w:sz w:val="18"/>
                <w:szCs w:val="18"/>
              </w:rPr>
              <w:t>.2019</w:t>
            </w:r>
            <w:r w:rsidR="008C15DE" w:rsidRPr="00960E79">
              <w:rPr>
                <w:b/>
                <w:sz w:val="18"/>
                <w:szCs w:val="18"/>
              </w:rPr>
              <w:t xml:space="preserve">г.№ </w:t>
            </w:r>
            <w:r w:rsidR="00A75792">
              <w:rPr>
                <w:b/>
                <w:sz w:val="18"/>
                <w:szCs w:val="18"/>
              </w:rPr>
              <w:t>115</w:t>
            </w:r>
            <w:r w:rsidRPr="00960E79">
              <w:rPr>
                <w:b/>
                <w:sz w:val="18"/>
                <w:szCs w:val="18"/>
              </w:rPr>
              <w:t>, постановления Администрации Ковылкинского  сельского поселения от 22.03.2017г. №21 Документы, публикуемые в «Ковылкинском вестнике» соответствуют оригиналам и имеют юридическую силу</w:t>
            </w:r>
          </w:p>
          <w:p w:rsidR="00CE5612" w:rsidRDefault="00CE5612" w:rsidP="00CE5612">
            <w:pPr>
              <w:pStyle w:val="a3"/>
              <w:jc w:val="center"/>
              <w:rPr>
                <w:b/>
                <w:szCs w:val="24"/>
              </w:rPr>
            </w:pPr>
          </w:p>
          <w:p w:rsidR="00EC62E1" w:rsidRPr="00EC62E1" w:rsidRDefault="00EC62E1" w:rsidP="00EC62E1">
            <w:pPr>
              <w:suppressAutoHyphens w:val="0"/>
              <w:rPr>
                <w:lang w:eastAsia="ru-RU"/>
              </w:rPr>
            </w:pPr>
          </w:p>
          <w:tbl>
            <w:tblPr>
              <w:tblpPr w:leftFromText="180" w:rightFromText="180" w:vertAnchor="text" w:horzAnchor="margin" w:tblpY="-83"/>
              <w:tblW w:w="10031" w:type="dxa"/>
              <w:tblLayout w:type="fixed"/>
              <w:tblLook w:val="01E0" w:firstRow="1" w:lastRow="1" w:firstColumn="1" w:lastColumn="1" w:noHBand="0" w:noVBand="0"/>
            </w:tblPr>
            <w:tblGrid>
              <w:gridCol w:w="9747"/>
              <w:gridCol w:w="284"/>
            </w:tblGrid>
            <w:tr w:rsidR="00A75792" w:rsidRPr="00A75792" w:rsidTr="0063073F">
              <w:tc>
                <w:tcPr>
                  <w:tcW w:w="9747" w:type="dxa"/>
                </w:tcPr>
                <w:p w:rsidR="00A75792" w:rsidRPr="00A75792" w:rsidRDefault="00A75792" w:rsidP="00A75792">
                  <w:pPr>
                    <w:suppressAutoHyphens w:val="0"/>
                    <w:outlineLvl w:val="0"/>
                    <w:rPr>
                      <w:sz w:val="28"/>
                      <w:szCs w:val="28"/>
                      <w:lang w:eastAsia="ru-RU"/>
                    </w:rPr>
                  </w:pPr>
                </w:p>
                <w:p w:rsidR="00A75792" w:rsidRPr="00A75792" w:rsidRDefault="00A75792" w:rsidP="00A75792">
                  <w:pPr>
                    <w:suppressAutoHyphens w:val="0"/>
                    <w:jc w:val="center"/>
                    <w:outlineLvl w:val="0"/>
                    <w:rPr>
                      <w:sz w:val="28"/>
                      <w:szCs w:val="28"/>
                      <w:lang w:eastAsia="ru-RU"/>
                    </w:rPr>
                  </w:pPr>
                  <w:r w:rsidRPr="00A75792">
                    <w:rPr>
                      <w:sz w:val="28"/>
                      <w:szCs w:val="28"/>
                      <w:lang w:eastAsia="ru-RU"/>
                    </w:rPr>
                    <w:t>РОССИЙСКАЯ ФЕДЕРАЦИЯ</w:t>
                  </w:r>
                </w:p>
                <w:p w:rsidR="00A75792" w:rsidRPr="00A75792" w:rsidRDefault="00A75792" w:rsidP="00A75792">
                  <w:pPr>
                    <w:suppressAutoHyphens w:val="0"/>
                    <w:jc w:val="center"/>
                    <w:rPr>
                      <w:sz w:val="28"/>
                      <w:szCs w:val="28"/>
                      <w:lang w:eastAsia="ru-RU"/>
                    </w:rPr>
                  </w:pPr>
                  <w:r w:rsidRPr="00A75792">
                    <w:rPr>
                      <w:sz w:val="28"/>
                      <w:szCs w:val="28"/>
                      <w:lang w:eastAsia="ru-RU"/>
                    </w:rPr>
                    <w:t>РОСТОВСКАЯ ОБЛАСТЬ</w:t>
                  </w:r>
                </w:p>
                <w:p w:rsidR="00A75792" w:rsidRPr="00A75792" w:rsidRDefault="00A75792" w:rsidP="00A75792">
                  <w:pPr>
                    <w:suppressAutoHyphens w:val="0"/>
                    <w:jc w:val="center"/>
                    <w:rPr>
                      <w:sz w:val="28"/>
                      <w:szCs w:val="28"/>
                      <w:lang w:eastAsia="ru-RU"/>
                    </w:rPr>
                  </w:pPr>
                  <w:r w:rsidRPr="00A75792">
                    <w:rPr>
                      <w:sz w:val="28"/>
                      <w:szCs w:val="28"/>
                      <w:lang w:eastAsia="ru-RU"/>
                    </w:rPr>
                    <w:t>ТАЦИНСКИЙ РАЙОН</w:t>
                  </w:r>
                </w:p>
                <w:p w:rsidR="00A75792" w:rsidRPr="00A75792" w:rsidRDefault="00A75792" w:rsidP="00A75792">
                  <w:pPr>
                    <w:suppressAutoHyphens w:val="0"/>
                    <w:jc w:val="center"/>
                    <w:rPr>
                      <w:sz w:val="28"/>
                      <w:szCs w:val="28"/>
                      <w:lang w:eastAsia="ru-RU"/>
                    </w:rPr>
                  </w:pPr>
                  <w:r w:rsidRPr="00A75792">
                    <w:rPr>
                      <w:sz w:val="28"/>
                      <w:szCs w:val="28"/>
                      <w:lang w:eastAsia="ru-RU"/>
                    </w:rPr>
                    <w:t>МУНИЦИПАЛЬНОЕ ОБРАЗОВАНИЕ</w:t>
                  </w:r>
                </w:p>
                <w:p w:rsidR="00A75792" w:rsidRPr="00A75792" w:rsidRDefault="00A75792" w:rsidP="00A75792">
                  <w:pPr>
                    <w:suppressAutoHyphens w:val="0"/>
                    <w:jc w:val="center"/>
                    <w:rPr>
                      <w:sz w:val="26"/>
                      <w:szCs w:val="26"/>
                      <w:lang w:eastAsia="ru-RU"/>
                    </w:rPr>
                  </w:pPr>
                  <w:r w:rsidRPr="00A75792">
                    <w:rPr>
                      <w:sz w:val="28"/>
                      <w:szCs w:val="28"/>
                      <w:lang w:eastAsia="ru-RU"/>
                    </w:rPr>
                    <w:t>«КОВЫЛКИНСКОЕ СЕЛЬСКОЕ ПОСЕЛЕНИЕ»</w:t>
                  </w:r>
                </w:p>
                <w:p w:rsidR="00A75792" w:rsidRPr="00A75792" w:rsidRDefault="00A75792" w:rsidP="00A75792">
                  <w:pPr>
                    <w:suppressAutoHyphens w:val="0"/>
                    <w:jc w:val="center"/>
                    <w:rPr>
                      <w:sz w:val="16"/>
                      <w:szCs w:val="16"/>
                      <w:lang w:eastAsia="ru-RU"/>
                    </w:rPr>
                  </w:pPr>
                </w:p>
                <w:p w:rsidR="00A75792" w:rsidRPr="00A75792" w:rsidRDefault="00A75792" w:rsidP="00A75792">
                  <w:pPr>
                    <w:suppressAutoHyphens w:val="0"/>
                    <w:jc w:val="center"/>
                    <w:outlineLvl w:val="0"/>
                    <w:rPr>
                      <w:sz w:val="28"/>
                      <w:lang w:eastAsia="ru-RU"/>
                    </w:rPr>
                  </w:pPr>
                  <w:r w:rsidRPr="00A75792">
                    <w:rPr>
                      <w:sz w:val="28"/>
                      <w:lang w:eastAsia="ru-RU"/>
                    </w:rPr>
                    <w:t xml:space="preserve">СОБРАНИЕ ДЕПУТАТОВ </w:t>
                  </w:r>
                </w:p>
                <w:p w:rsidR="00A75792" w:rsidRPr="00A75792" w:rsidRDefault="00A75792" w:rsidP="00A75792">
                  <w:pPr>
                    <w:suppressAutoHyphens w:val="0"/>
                    <w:jc w:val="center"/>
                    <w:outlineLvl w:val="0"/>
                    <w:rPr>
                      <w:sz w:val="28"/>
                      <w:lang w:eastAsia="ru-RU"/>
                    </w:rPr>
                  </w:pPr>
                  <w:r w:rsidRPr="00A75792">
                    <w:rPr>
                      <w:sz w:val="28"/>
                      <w:lang w:eastAsia="ru-RU"/>
                    </w:rPr>
                    <w:t>КОВЫЛКИНСКОГО СЕЛЬСКОГО ПОСЕЛЕНИЯ</w:t>
                  </w:r>
                </w:p>
                <w:p w:rsidR="00A75792" w:rsidRPr="00A75792" w:rsidRDefault="00A75792" w:rsidP="00A75792">
                  <w:pPr>
                    <w:suppressAutoHyphens w:val="0"/>
                    <w:jc w:val="center"/>
                    <w:rPr>
                      <w:sz w:val="16"/>
                      <w:szCs w:val="16"/>
                      <w:lang w:eastAsia="ru-RU"/>
                    </w:rPr>
                  </w:pPr>
                </w:p>
                <w:p w:rsidR="00A75792" w:rsidRPr="00A75792" w:rsidRDefault="00A75792" w:rsidP="00A75792">
                  <w:pPr>
                    <w:suppressAutoHyphens w:val="0"/>
                    <w:jc w:val="center"/>
                    <w:outlineLvl w:val="0"/>
                    <w:rPr>
                      <w:sz w:val="28"/>
                      <w:lang w:eastAsia="ru-RU"/>
                    </w:rPr>
                  </w:pPr>
                  <w:r w:rsidRPr="00A75792">
                    <w:rPr>
                      <w:sz w:val="28"/>
                      <w:lang w:eastAsia="ru-RU"/>
                    </w:rPr>
                    <w:t xml:space="preserve">РЕШЕНИЕ     </w:t>
                  </w:r>
                </w:p>
                <w:p w:rsidR="00A75792" w:rsidRPr="00A75792" w:rsidRDefault="00A75792" w:rsidP="00A75792">
                  <w:pPr>
                    <w:suppressAutoHyphens w:val="0"/>
                    <w:jc w:val="center"/>
                    <w:outlineLvl w:val="0"/>
                    <w:rPr>
                      <w:sz w:val="28"/>
                      <w:lang w:eastAsia="ru-RU"/>
                    </w:rPr>
                  </w:pPr>
                </w:p>
                <w:p w:rsidR="00A75792" w:rsidRPr="00A75792" w:rsidRDefault="00A75792" w:rsidP="00A75792">
                  <w:pPr>
                    <w:suppressAutoHyphens w:val="0"/>
                    <w:jc w:val="center"/>
                    <w:rPr>
                      <w:b/>
                      <w:sz w:val="28"/>
                      <w:szCs w:val="28"/>
                      <w:lang w:eastAsia="ru-RU"/>
                    </w:rPr>
                  </w:pPr>
                  <w:r w:rsidRPr="00A75792">
                    <w:rPr>
                      <w:b/>
                      <w:sz w:val="28"/>
                      <w:szCs w:val="28"/>
                      <w:lang w:eastAsia="ru-RU"/>
                    </w:rPr>
                    <w:t xml:space="preserve"> «Об утверждении Положения о бюджетном процессе в Ковылкинском сельском поселении»</w:t>
                  </w:r>
                </w:p>
                <w:p w:rsidR="00A75792" w:rsidRPr="00A75792" w:rsidRDefault="00A75792" w:rsidP="00A75792">
                  <w:pPr>
                    <w:suppressAutoHyphens w:val="0"/>
                    <w:rPr>
                      <w:sz w:val="28"/>
                      <w:szCs w:val="28"/>
                      <w:lang w:eastAsia="ru-RU"/>
                    </w:rPr>
                  </w:pPr>
                </w:p>
              </w:tc>
              <w:tc>
                <w:tcPr>
                  <w:tcW w:w="284" w:type="dxa"/>
                </w:tcPr>
                <w:p w:rsidR="00A75792" w:rsidRPr="00A75792" w:rsidRDefault="00A75792" w:rsidP="00A75792">
                  <w:pPr>
                    <w:suppressAutoHyphens w:val="0"/>
                    <w:rPr>
                      <w:sz w:val="22"/>
                      <w:szCs w:val="22"/>
                      <w:lang w:eastAsia="ru-RU"/>
                    </w:rPr>
                  </w:pPr>
                </w:p>
              </w:tc>
            </w:tr>
          </w:tbl>
          <w:p w:rsidR="00A75792" w:rsidRPr="00A75792" w:rsidRDefault="00A75792" w:rsidP="00A75792">
            <w:pPr>
              <w:suppressAutoHyphens w:val="0"/>
              <w:rPr>
                <w:vanish/>
                <w:lang w:eastAsia="ru-RU"/>
              </w:rPr>
            </w:pPr>
          </w:p>
          <w:tbl>
            <w:tblPr>
              <w:tblW w:w="0" w:type="auto"/>
              <w:tblLayout w:type="fixed"/>
              <w:tblLook w:val="01E0" w:firstRow="1" w:lastRow="1" w:firstColumn="1" w:lastColumn="1" w:noHBand="0" w:noVBand="0"/>
            </w:tblPr>
            <w:tblGrid>
              <w:gridCol w:w="3260"/>
              <w:gridCol w:w="2825"/>
              <w:gridCol w:w="3845"/>
            </w:tblGrid>
            <w:tr w:rsidR="00A75792" w:rsidRPr="00A75792" w:rsidTr="0063073F">
              <w:trPr>
                <w:trHeight w:val="706"/>
              </w:trPr>
              <w:tc>
                <w:tcPr>
                  <w:tcW w:w="3260" w:type="dxa"/>
                  <w:vAlign w:val="center"/>
                </w:tcPr>
                <w:p w:rsidR="00A75792" w:rsidRPr="00A75792" w:rsidRDefault="00A75792" w:rsidP="00A75792">
                  <w:pPr>
                    <w:framePr w:hSpace="180" w:wrap="around" w:vAnchor="text" w:hAnchor="page" w:x="428" w:y="-566"/>
                    <w:suppressAutoHyphens w:val="0"/>
                    <w:jc w:val="center"/>
                    <w:rPr>
                      <w:sz w:val="28"/>
                      <w:szCs w:val="28"/>
                      <w:lang w:eastAsia="ru-RU"/>
                    </w:rPr>
                  </w:pPr>
                  <w:r w:rsidRPr="00A75792">
                    <w:rPr>
                      <w:sz w:val="28"/>
                      <w:szCs w:val="28"/>
                      <w:lang w:eastAsia="ru-RU"/>
                    </w:rPr>
                    <w:t>Принято</w:t>
                  </w:r>
                </w:p>
                <w:p w:rsidR="00A75792" w:rsidRPr="00A75792" w:rsidRDefault="00A75792" w:rsidP="00A75792">
                  <w:pPr>
                    <w:framePr w:hSpace="180" w:wrap="around" w:vAnchor="text" w:hAnchor="page" w:x="428" w:y="-566"/>
                    <w:suppressAutoHyphens w:val="0"/>
                    <w:jc w:val="center"/>
                    <w:rPr>
                      <w:sz w:val="28"/>
                      <w:szCs w:val="28"/>
                      <w:lang w:eastAsia="ru-RU"/>
                    </w:rPr>
                  </w:pPr>
                  <w:r w:rsidRPr="00A75792">
                    <w:rPr>
                      <w:sz w:val="28"/>
                      <w:szCs w:val="28"/>
                      <w:lang w:eastAsia="ru-RU"/>
                    </w:rPr>
                    <w:t>Собранием депутатов</w:t>
                  </w:r>
                </w:p>
              </w:tc>
              <w:tc>
                <w:tcPr>
                  <w:tcW w:w="2825" w:type="dxa"/>
                  <w:vAlign w:val="center"/>
                </w:tcPr>
                <w:p w:rsidR="00A75792" w:rsidRPr="00A75792" w:rsidRDefault="00A75792" w:rsidP="00A75792">
                  <w:pPr>
                    <w:framePr w:hSpace="180" w:wrap="around" w:vAnchor="text" w:hAnchor="page" w:x="428" w:y="-566"/>
                    <w:suppressAutoHyphens w:val="0"/>
                    <w:jc w:val="center"/>
                    <w:rPr>
                      <w:sz w:val="28"/>
                      <w:szCs w:val="28"/>
                      <w:lang w:eastAsia="ru-RU"/>
                    </w:rPr>
                  </w:pPr>
                </w:p>
              </w:tc>
              <w:tc>
                <w:tcPr>
                  <w:tcW w:w="3845" w:type="dxa"/>
                  <w:vAlign w:val="center"/>
                </w:tcPr>
                <w:p w:rsidR="00A75792" w:rsidRPr="00A75792" w:rsidRDefault="00A75792" w:rsidP="00A75792">
                  <w:pPr>
                    <w:framePr w:hSpace="180" w:wrap="around" w:vAnchor="text" w:hAnchor="page" w:x="428" w:y="-566"/>
                    <w:suppressAutoHyphens w:val="0"/>
                    <w:jc w:val="center"/>
                    <w:rPr>
                      <w:sz w:val="28"/>
                      <w:szCs w:val="28"/>
                      <w:lang w:eastAsia="ru-RU"/>
                    </w:rPr>
                  </w:pPr>
                </w:p>
                <w:p w:rsidR="00A75792" w:rsidRPr="00A75792" w:rsidRDefault="00A75792" w:rsidP="00A75792">
                  <w:pPr>
                    <w:framePr w:hSpace="180" w:wrap="around" w:vAnchor="text" w:hAnchor="page" w:x="428" w:y="-566"/>
                    <w:suppressAutoHyphens w:val="0"/>
                    <w:jc w:val="center"/>
                    <w:rPr>
                      <w:sz w:val="28"/>
                      <w:szCs w:val="28"/>
                      <w:lang w:eastAsia="ru-RU"/>
                    </w:rPr>
                  </w:pPr>
                  <w:r w:rsidRPr="00A75792">
                    <w:rPr>
                      <w:sz w:val="28"/>
                      <w:szCs w:val="28"/>
                      <w:lang w:eastAsia="ru-RU"/>
                    </w:rPr>
                    <w:t>28 февраля 2019 года</w:t>
                  </w:r>
                </w:p>
              </w:tc>
            </w:tr>
          </w:tbl>
          <w:p w:rsidR="00A75792" w:rsidRPr="00A75792" w:rsidRDefault="00A75792" w:rsidP="00A75792">
            <w:pPr>
              <w:suppressAutoHyphens w:val="0"/>
              <w:jc w:val="both"/>
              <w:rPr>
                <w:sz w:val="28"/>
                <w:szCs w:val="28"/>
                <w:lang w:eastAsia="ru-RU"/>
              </w:rPr>
            </w:pPr>
          </w:p>
          <w:p w:rsidR="00A75792" w:rsidRPr="00A75792" w:rsidRDefault="00A75792" w:rsidP="00A75792">
            <w:pPr>
              <w:widowControl w:val="0"/>
              <w:suppressAutoHyphens w:val="0"/>
              <w:autoSpaceDE w:val="0"/>
              <w:autoSpaceDN w:val="0"/>
              <w:adjustRightInd w:val="0"/>
              <w:ind w:firstLine="709"/>
              <w:jc w:val="both"/>
              <w:rPr>
                <w:bCs/>
                <w:sz w:val="28"/>
                <w:szCs w:val="28"/>
                <w:lang w:eastAsia="ru-RU"/>
              </w:rPr>
            </w:pPr>
            <w:r w:rsidRPr="00A75792">
              <w:rPr>
                <w:rFonts w:ascii="Arial" w:hAnsi="Arial" w:cs="Arial"/>
                <w:b/>
                <w:bCs/>
                <w:sz w:val="28"/>
                <w:szCs w:val="28"/>
                <w:lang w:eastAsia="ru-RU"/>
              </w:rPr>
              <w:tab/>
            </w:r>
            <w:r w:rsidRPr="00A75792">
              <w:rPr>
                <w:bCs/>
                <w:sz w:val="28"/>
                <w:szCs w:val="28"/>
                <w:lang w:eastAsia="ru-RU"/>
              </w:rPr>
              <w:t>В целях приведения нормативного правового акта в соответствие с Бюджетным кодексом Российской Федерации, областным законом от 03.08.2007 №743-ЗС «О бюджетном процессе в Ростовской области», Собрание депутатов Ковылкинского сельского поселения Тацинского района</w:t>
            </w:r>
          </w:p>
          <w:p w:rsidR="00A75792" w:rsidRPr="00A75792" w:rsidRDefault="00A75792" w:rsidP="00A75792">
            <w:pPr>
              <w:widowControl w:val="0"/>
              <w:suppressAutoHyphens w:val="0"/>
              <w:autoSpaceDE w:val="0"/>
              <w:autoSpaceDN w:val="0"/>
              <w:adjustRightInd w:val="0"/>
              <w:ind w:firstLine="709"/>
              <w:jc w:val="both"/>
              <w:rPr>
                <w:bCs/>
                <w:sz w:val="28"/>
                <w:szCs w:val="28"/>
                <w:lang w:eastAsia="ru-RU"/>
              </w:rPr>
            </w:pPr>
            <w:r w:rsidRPr="00A75792">
              <w:rPr>
                <w:bCs/>
                <w:sz w:val="28"/>
                <w:szCs w:val="28"/>
                <w:lang w:eastAsia="ru-RU"/>
              </w:rPr>
              <w:t xml:space="preserve"> </w:t>
            </w:r>
          </w:p>
          <w:p w:rsidR="00A75792" w:rsidRPr="00A75792" w:rsidRDefault="00A75792" w:rsidP="00A75792">
            <w:pPr>
              <w:suppressAutoHyphens w:val="0"/>
              <w:jc w:val="center"/>
              <w:rPr>
                <w:sz w:val="28"/>
                <w:szCs w:val="28"/>
                <w:lang w:eastAsia="ru-RU"/>
              </w:rPr>
            </w:pPr>
            <w:r w:rsidRPr="00A75792">
              <w:rPr>
                <w:sz w:val="28"/>
                <w:szCs w:val="28"/>
                <w:lang w:eastAsia="ru-RU"/>
              </w:rPr>
              <w:t>Р Е Ш И Л О:</w:t>
            </w:r>
          </w:p>
          <w:p w:rsidR="00A75792" w:rsidRPr="00A75792" w:rsidRDefault="00A75792" w:rsidP="00A75792">
            <w:pPr>
              <w:suppressAutoHyphens w:val="0"/>
              <w:jc w:val="center"/>
              <w:rPr>
                <w:sz w:val="28"/>
                <w:szCs w:val="28"/>
                <w:lang w:eastAsia="ru-RU"/>
              </w:rPr>
            </w:pPr>
          </w:p>
          <w:p w:rsidR="00A75792" w:rsidRPr="00A75792" w:rsidRDefault="00A75792" w:rsidP="00A75792">
            <w:pPr>
              <w:suppressAutoHyphens w:val="0"/>
              <w:autoSpaceDE w:val="0"/>
              <w:autoSpaceDN w:val="0"/>
              <w:adjustRightInd w:val="0"/>
              <w:jc w:val="both"/>
              <w:rPr>
                <w:rFonts w:eastAsia="Calibri"/>
                <w:color w:val="000000"/>
                <w:sz w:val="28"/>
                <w:szCs w:val="28"/>
                <w:lang w:eastAsia="en-US"/>
              </w:rPr>
            </w:pPr>
            <w:r w:rsidRPr="00A75792">
              <w:rPr>
                <w:rFonts w:eastAsia="Calibri"/>
                <w:color w:val="000000"/>
                <w:sz w:val="28"/>
                <w:szCs w:val="28"/>
                <w:lang w:eastAsia="en-US"/>
              </w:rPr>
              <w:t xml:space="preserve">           1. Утвердить Положение о бюджетном процессе в Ковылкинском сельском поселении  (прилагается). </w:t>
            </w:r>
          </w:p>
          <w:p w:rsidR="00A75792" w:rsidRPr="00A75792" w:rsidRDefault="00A75792" w:rsidP="00A75792">
            <w:pPr>
              <w:suppressAutoHyphens w:val="0"/>
              <w:autoSpaceDE w:val="0"/>
              <w:autoSpaceDN w:val="0"/>
              <w:adjustRightInd w:val="0"/>
              <w:jc w:val="both"/>
              <w:rPr>
                <w:rFonts w:eastAsia="Calibri"/>
                <w:color w:val="000000"/>
                <w:sz w:val="28"/>
                <w:szCs w:val="28"/>
                <w:lang w:eastAsia="en-US"/>
              </w:rPr>
            </w:pPr>
            <w:r w:rsidRPr="00A75792">
              <w:rPr>
                <w:rFonts w:eastAsia="Calibri"/>
                <w:color w:val="000000"/>
                <w:sz w:val="28"/>
                <w:szCs w:val="28"/>
                <w:lang w:eastAsia="en-US"/>
              </w:rPr>
              <w:t xml:space="preserve">           2. Настоящее решение вступает в силу со дня его официального опубликования. </w:t>
            </w:r>
          </w:p>
          <w:p w:rsidR="00A75792" w:rsidRPr="00A75792" w:rsidRDefault="00A75792" w:rsidP="00A75792">
            <w:pPr>
              <w:suppressAutoHyphens w:val="0"/>
              <w:autoSpaceDE w:val="0"/>
              <w:autoSpaceDN w:val="0"/>
              <w:adjustRightInd w:val="0"/>
              <w:jc w:val="both"/>
              <w:rPr>
                <w:rFonts w:eastAsia="Calibri"/>
                <w:color w:val="000000"/>
                <w:sz w:val="28"/>
                <w:szCs w:val="28"/>
                <w:lang w:eastAsia="en-US"/>
              </w:rPr>
            </w:pPr>
            <w:r w:rsidRPr="00A75792">
              <w:rPr>
                <w:rFonts w:eastAsia="Calibri"/>
                <w:color w:val="000000"/>
                <w:sz w:val="28"/>
                <w:szCs w:val="28"/>
                <w:lang w:eastAsia="en-US"/>
              </w:rPr>
              <w:t xml:space="preserve">           3. Признать утратившими силу: </w:t>
            </w:r>
          </w:p>
          <w:p w:rsidR="00A75792" w:rsidRPr="00A75792" w:rsidRDefault="00A75792" w:rsidP="00A75792">
            <w:pPr>
              <w:suppressAutoHyphens w:val="0"/>
              <w:autoSpaceDE w:val="0"/>
              <w:autoSpaceDN w:val="0"/>
              <w:adjustRightInd w:val="0"/>
              <w:jc w:val="both"/>
              <w:rPr>
                <w:rFonts w:eastAsia="Calibri"/>
                <w:color w:val="000000"/>
                <w:sz w:val="28"/>
                <w:szCs w:val="28"/>
                <w:lang w:eastAsia="en-US"/>
              </w:rPr>
            </w:pPr>
            <w:r w:rsidRPr="00A75792">
              <w:rPr>
                <w:rFonts w:eastAsia="Calibri"/>
                <w:color w:val="000000"/>
                <w:sz w:val="28"/>
                <w:szCs w:val="28"/>
                <w:lang w:eastAsia="en-US"/>
              </w:rPr>
              <w:t>-</w:t>
            </w:r>
            <w:r w:rsidRPr="00A75792">
              <w:rPr>
                <w:rFonts w:eastAsia="Calibri"/>
                <w:color w:val="000000"/>
                <w:lang w:eastAsia="en-US"/>
              </w:rPr>
              <w:t xml:space="preserve"> </w:t>
            </w:r>
            <w:r w:rsidRPr="00A75792">
              <w:rPr>
                <w:rFonts w:eastAsia="Calibri"/>
                <w:color w:val="000000"/>
                <w:sz w:val="28"/>
                <w:szCs w:val="28"/>
                <w:lang w:eastAsia="en-US"/>
              </w:rPr>
              <w:t>Решение Собрания депутатов  Ковылкинского сельского поселения от 22 октября 2015 года № 127 «Об утверждении Положения о бюджетном процессе в Ковылкинском сельском поселении»;</w:t>
            </w:r>
          </w:p>
          <w:p w:rsidR="00A75792" w:rsidRPr="00A75792" w:rsidRDefault="00A75792" w:rsidP="00A75792">
            <w:pPr>
              <w:suppressAutoHyphens w:val="0"/>
              <w:autoSpaceDE w:val="0"/>
              <w:autoSpaceDN w:val="0"/>
              <w:adjustRightInd w:val="0"/>
              <w:jc w:val="both"/>
              <w:rPr>
                <w:rFonts w:eastAsia="Calibri"/>
                <w:color w:val="000000"/>
                <w:sz w:val="28"/>
                <w:szCs w:val="28"/>
                <w:lang w:eastAsia="en-US"/>
              </w:rPr>
            </w:pPr>
            <w:r w:rsidRPr="00A75792">
              <w:rPr>
                <w:rFonts w:eastAsia="Calibri"/>
                <w:color w:val="000000"/>
                <w:sz w:val="28"/>
                <w:szCs w:val="28"/>
                <w:lang w:eastAsia="en-US"/>
              </w:rPr>
              <w:lastRenderedPageBreak/>
              <w:t>- О внесении изменений в решение Собрания депутатов Ковылкинского сельского поселения от 22.10.2015 г. № 127 «Об утверждении Положения о бюджетном процессе в Ковылкинском сельском поселении» от 24.12.2015 г. №139;</w:t>
            </w:r>
          </w:p>
          <w:p w:rsidR="00A75792" w:rsidRPr="00A75792" w:rsidRDefault="00A75792" w:rsidP="00A75792">
            <w:pPr>
              <w:suppressAutoHyphens w:val="0"/>
              <w:autoSpaceDE w:val="0"/>
              <w:autoSpaceDN w:val="0"/>
              <w:adjustRightInd w:val="0"/>
              <w:jc w:val="both"/>
              <w:rPr>
                <w:rFonts w:eastAsia="Calibri"/>
                <w:color w:val="000000"/>
                <w:sz w:val="28"/>
                <w:szCs w:val="28"/>
                <w:lang w:eastAsia="en-US"/>
              </w:rPr>
            </w:pPr>
            <w:r w:rsidRPr="00A75792">
              <w:rPr>
                <w:rFonts w:eastAsia="Calibri"/>
                <w:color w:val="000000"/>
                <w:sz w:val="28"/>
                <w:szCs w:val="28"/>
                <w:lang w:eastAsia="en-US"/>
              </w:rPr>
              <w:t>-</w:t>
            </w:r>
            <w:r w:rsidRPr="00A75792">
              <w:rPr>
                <w:rFonts w:eastAsia="Calibri"/>
                <w:color w:val="000000"/>
                <w:lang w:eastAsia="en-US"/>
              </w:rPr>
              <w:t xml:space="preserve"> </w:t>
            </w:r>
            <w:r w:rsidRPr="00A75792">
              <w:rPr>
                <w:rFonts w:eastAsia="Calibri"/>
                <w:color w:val="000000"/>
                <w:sz w:val="28"/>
                <w:szCs w:val="28"/>
                <w:lang w:eastAsia="en-US"/>
              </w:rPr>
              <w:t>О внесении изменений в решение Собрания депутатов Ковылкинского сельского поселения от 22.10.2015 г. № 127 «Об утверждении Положения о бюджетном процессе в Ковылкинском сельском поселении» от 05.09.2016г. № 169;</w:t>
            </w:r>
          </w:p>
          <w:p w:rsidR="00A75792" w:rsidRPr="00A75792" w:rsidRDefault="00A75792" w:rsidP="00A75792">
            <w:pPr>
              <w:suppressAutoHyphens w:val="0"/>
              <w:autoSpaceDE w:val="0"/>
              <w:autoSpaceDN w:val="0"/>
              <w:adjustRightInd w:val="0"/>
              <w:jc w:val="both"/>
              <w:rPr>
                <w:rFonts w:eastAsia="Calibri"/>
                <w:color w:val="000000"/>
                <w:sz w:val="28"/>
                <w:szCs w:val="28"/>
                <w:lang w:eastAsia="en-US"/>
              </w:rPr>
            </w:pPr>
            <w:r w:rsidRPr="00A75792">
              <w:rPr>
                <w:rFonts w:eastAsia="Calibri"/>
                <w:color w:val="000000"/>
                <w:sz w:val="28"/>
                <w:szCs w:val="28"/>
                <w:lang w:eastAsia="en-US"/>
              </w:rPr>
              <w:t>-</w:t>
            </w:r>
            <w:r w:rsidRPr="00A75792">
              <w:rPr>
                <w:rFonts w:eastAsia="Calibri"/>
                <w:color w:val="000000"/>
                <w:lang w:eastAsia="en-US"/>
              </w:rPr>
              <w:t xml:space="preserve"> </w:t>
            </w:r>
            <w:r w:rsidRPr="00A75792">
              <w:rPr>
                <w:rFonts w:eastAsia="Calibri"/>
                <w:color w:val="000000"/>
                <w:sz w:val="28"/>
                <w:szCs w:val="28"/>
                <w:lang w:eastAsia="en-US"/>
              </w:rPr>
              <w:t>О внесении изменений в решение Собрания депутатов Ковылкинского сельского поселения от 22.10.2015 г. № 127 «Об утверждении Положения о бюджетном процессе в Ковылкинском сельском поселении» от 29.12.2016г. № 27;</w:t>
            </w:r>
          </w:p>
          <w:p w:rsidR="00A75792" w:rsidRPr="00A75792" w:rsidRDefault="00A75792" w:rsidP="00A75792">
            <w:pPr>
              <w:suppressAutoHyphens w:val="0"/>
              <w:autoSpaceDE w:val="0"/>
              <w:autoSpaceDN w:val="0"/>
              <w:adjustRightInd w:val="0"/>
              <w:jc w:val="both"/>
              <w:rPr>
                <w:rFonts w:eastAsia="Calibri"/>
                <w:color w:val="000000"/>
                <w:sz w:val="28"/>
                <w:szCs w:val="28"/>
                <w:lang w:eastAsia="en-US"/>
              </w:rPr>
            </w:pPr>
            <w:r w:rsidRPr="00A75792">
              <w:rPr>
                <w:rFonts w:eastAsia="Calibri"/>
                <w:color w:val="000000"/>
                <w:sz w:val="28"/>
                <w:szCs w:val="28"/>
                <w:lang w:eastAsia="en-US"/>
              </w:rPr>
              <w:t>-</w:t>
            </w:r>
            <w:r w:rsidRPr="00A75792">
              <w:rPr>
                <w:rFonts w:eastAsia="Calibri"/>
                <w:color w:val="000000"/>
                <w:lang w:eastAsia="en-US"/>
              </w:rPr>
              <w:t xml:space="preserve"> </w:t>
            </w:r>
            <w:r w:rsidRPr="00A75792">
              <w:rPr>
                <w:rFonts w:eastAsia="Calibri"/>
                <w:color w:val="000000"/>
                <w:sz w:val="28"/>
                <w:szCs w:val="28"/>
                <w:lang w:eastAsia="en-US"/>
              </w:rPr>
              <w:t>О внесении изменений в решение Собрания депутатов Ковылкинского сельского поселения от 22.10.2015 г. № 127 «Об утверждении Положения о бюджетном процессе в Ковылкинском сельском поселении» от 29.11.2017 г. № 63;</w:t>
            </w:r>
          </w:p>
          <w:p w:rsidR="00A75792" w:rsidRPr="00A75792" w:rsidRDefault="00A75792" w:rsidP="00A75792">
            <w:pPr>
              <w:suppressAutoHyphens w:val="0"/>
              <w:autoSpaceDE w:val="0"/>
              <w:autoSpaceDN w:val="0"/>
              <w:adjustRightInd w:val="0"/>
              <w:jc w:val="both"/>
              <w:rPr>
                <w:rFonts w:eastAsia="Calibri"/>
                <w:color w:val="000000"/>
                <w:sz w:val="28"/>
                <w:szCs w:val="28"/>
                <w:lang w:eastAsia="en-US"/>
              </w:rPr>
            </w:pPr>
            <w:r w:rsidRPr="00A75792">
              <w:rPr>
                <w:rFonts w:eastAsia="Calibri"/>
                <w:color w:val="000000"/>
                <w:sz w:val="28"/>
                <w:szCs w:val="28"/>
                <w:lang w:eastAsia="en-US"/>
              </w:rPr>
              <w:t>-</w:t>
            </w:r>
            <w:r w:rsidRPr="00A75792">
              <w:rPr>
                <w:rFonts w:eastAsia="Calibri"/>
                <w:color w:val="000000"/>
                <w:lang w:eastAsia="en-US"/>
              </w:rPr>
              <w:t xml:space="preserve"> </w:t>
            </w:r>
            <w:r w:rsidRPr="00A75792">
              <w:rPr>
                <w:rFonts w:eastAsia="Calibri"/>
                <w:color w:val="000000"/>
                <w:sz w:val="28"/>
                <w:szCs w:val="28"/>
                <w:lang w:eastAsia="en-US"/>
              </w:rPr>
              <w:t>О внесении изменений в решение Собрания депутатов Ковылкинского сельского поселения от 22.10.2015 г. № 127 «Об утверждении Положения о бюджетном процессе в Ковылкинском сельском поселении» от 27.12.2018г. №106.</w:t>
            </w:r>
          </w:p>
          <w:p w:rsidR="00A75792" w:rsidRPr="00A75792" w:rsidRDefault="00A75792" w:rsidP="00A75792">
            <w:pPr>
              <w:suppressAutoHyphens w:val="0"/>
              <w:autoSpaceDE w:val="0"/>
              <w:autoSpaceDN w:val="0"/>
              <w:adjustRightInd w:val="0"/>
              <w:jc w:val="both"/>
              <w:rPr>
                <w:rFonts w:eastAsia="Calibri"/>
                <w:color w:val="000000"/>
                <w:sz w:val="28"/>
                <w:szCs w:val="28"/>
                <w:lang w:eastAsia="en-US"/>
              </w:rPr>
            </w:pPr>
            <w:r w:rsidRPr="00A75792">
              <w:rPr>
                <w:rFonts w:eastAsia="Calibri"/>
                <w:color w:val="000000"/>
                <w:sz w:val="28"/>
                <w:szCs w:val="28"/>
                <w:lang w:eastAsia="en-US"/>
              </w:rPr>
              <w:t xml:space="preserve">           4. Контроль за исполнением настоящего решения возложить на постоянную комиссию по бюджету, налогам и собственности.</w:t>
            </w:r>
          </w:p>
          <w:p w:rsidR="00A75792" w:rsidRPr="00A75792" w:rsidRDefault="00A75792" w:rsidP="00A75792">
            <w:pPr>
              <w:suppressAutoHyphens w:val="0"/>
              <w:jc w:val="both"/>
              <w:rPr>
                <w:sz w:val="28"/>
                <w:szCs w:val="28"/>
                <w:lang w:eastAsia="ru-RU"/>
              </w:rPr>
            </w:pPr>
            <w:r w:rsidRPr="00A75792">
              <w:rPr>
                <w:sz w:val="28"/>
                <w:szCs w:val="28"/>
                <w:lang w:eastAsia="ru-RU"/>
              </w:rPr>
              <w:t xml:space="preserve">     </w:t>
            </w:r>
          </w:p>
          <w:p w:rsidR="00A75792" w:rsidRPr="00A75792" w:rsidRDefault="00A75792" w:rsidP="00A75792">
            <w:pPr>
              <w:suppressAutoHyphens w:val="0"/>
              <w:spacing w:after="120" w:line="276" w:lineRule="auto"/>
              <w:jc w:val="both"/>
              <w:rPr>
                <w:sz w:val="28"/>
                <w:szCs w:val="28"/>
                <w:lang w:eastAsia="ru-RU"/>
              </w:rPr>
            </w:pPr>
          </w:p>
          <w:p w:rsidR="00A75792" w:rsidRPr="00A75792" w:rsidRDefault="00A75792" w:rsidP="00A75792">
            <w:pPr>
              <w:suppressAutoHyphens w:val="0"/>
              <w:ind w:right="2"/>
              <w:jc w:val="both"/>
              <w:rPr>
                <w:sz w:val="28"/>
                <w:lang w:eastAsia="ru-RU"/>
              </w:rPr>
            </w:pPr>
            <w:r w:rsidRPr="00A75792">
              <w:rPr>
                <w:sz w:val="28"/>
                <w:lang w:eastAsia="ru-RU"/>
              </w:rPr>
              <w:t>Председатель Собрания депутатов-</w:t>
            </w:r>
          </w:p>
          <w:p w:rsidR="00A75792" w:rsidRPr="00A75792" w:rsidRDefault="00A75792" w:rsidP="00A75792">
            <w:pPr>
              <w:suppressAutoHyphens w:val="0"/>
              <w:ind w:right="2"/>
              <w:jc w:val="both"/>
              <w:rPr>
                <w:sz w:val="28"/>
                <w:lang w:eastAsia="ru-RU"/>
              </w:rPr>
            </w:pPr>
            <w:r w:rsidRPr="00A75792">
              <w:rPr>
                <w:sz w:val="28"/>
                <w:lang w:eastAsia="ru-RU"/>
              </w:rPr>
              <w:t xml:space="preserve">глава Ковылкинского сельского </w:t>
            </w:r>
          </w:p>
          <w:p w:rsidR="00A75792" w:rsidRPr="00A75792" w:rsidRDefault="00A75792" w:rsidP="00A75792">
            <w:pPr>
              <w:suppressAutoHyphens w:val="0"/>
              <w:ind w:right="2"/>
              <w:jc w:val="both"/>
              <w:rPr>
                <w:sz w:val="28"/>
                <w:lang w:eastAsia="ru-RU"/>
              </w:rPr>
            </w:pPr>
            <w:r w:rsidRPr="00A75792">
              <w:rPr>
                <w:sz w:val="28"/>
                <w:lang w:eastAsia="ru-RU"/>
              </w:rPr>
              <w:t>поселения                                                                           Т.А. Шаповалова</w:t>
            </w:r>
          </w:p>
          <w:p w:rsidR="00A75792" w:rsidRPr="00A75792" w:rsidRDefault="00A75792" w:rsidP="00A75792">
            <w:pPr>
              <w:suppressAutoHyphens w:val="0"/>
              <w:autoSpaceDE w:val="0"/>
              <w:autoSpaceDN w:val="0"/>
              <w:adjustRightInd w:val="0"/>
              <w:rPr>
                <w:rFonts w:eastAsia="Calibri"/>
                <w:color w:val="000000"/>
                <w:sz w:val="28"/>
                <w:szCs w:val="28"/>
                <w:lang w:eastAsia="en-US"/>
              </w:rPr>
            </w:pPr>
          </w:p>
          <w:p w:rsidR="00A75792" w:rsidRPr="00A75792" w:rsidRDefault="00A75792" w:rsidP="00A75792">
            <w:pPr>
              <w:suppressAutoHyphens w:val="0"/>
              <w:jc w:val="both"/>
              <w:rPr>
                <w:sz w:val="28"/>
                <w:szCs w:val="28"/>
                <w:lang w:eastAsia="ru-RU"/>
              </w:rPr>
            </w:pPr>
            <w:r w:rsidRPr="00A75792">
              <w:rPr>
                <w:sz w:val="28"/>
                <w:szCs w:val="28"/>
                <w:lang w:eastAsia="ru-RU"/>
              </w:rPr>
              <w:t>х. Ковылкин</w:t>
            </w:r>
          </w:p>
          <w:p w:rsidR="00A75792" w:rsidRPr="00A75792" w:rsidRDefault="00A75792" w:rsidP="00A75792">
            <w:pPr>
              <w:suppressAutoHyphens w:val="0"/>
              <w:jc w:val="both"/>
              <w:rPr>
                <w:sz w:val="28"/>
                <w:szCs w:val="28"/>
                <w:lang w:eastAsia="ru-RU"/>
              </w:rPr>
            </w:pPr>
            <w:r w:rsidRPr="00A75792">
              <w:rPr>
                <w:sz w:val="28"/>
                <w:szCs w:val="28"/>
                <w:lang w:eastAsia="ru-RU"/>
              </w:rPr>
              <w:t>28 февраля 2019 года</w:t>
            </w:r>
          </w:p>
          <w:p w:rsidR="00A75792" w:rsidRPr="00A75792" w:rsidRDefault="00A75792" w:rsidP="00A75792">
            <w:pPr>
              <w:suppressAutoHyphens w:val="0"/>
              <w:jc w:val="both"/>
              <w:rPr>
                <w:sz w:val="28"/>
                <w:szCs w:val="28"/>
                <w:lang w:eastAsia="ru-RU"/>
              </w:rPr>
            </w:pPr>
            <w:r w:rsidRPr="00A75792">
              <w:rPr>
                <w:sz w:val="28"/>
                <w:szCs w:val="28"/>
                <w:lang w:eastAsia="ru-RU"/>
              </w:rPr>
              <w:t>№ 115</w:t>
            </w:r>
          </w:p>
          <w:p w:rsidR="00A75792" w:rsidRPr="00A75792" w:rsidRDefault="00A75792" w:rsidP="00A75792">
            <w:pPr>
              <w:suppressAutoHyphens w:val="0"/>
              <w:jc w:val="both"/>
              <w:rPr>
                <w:sz w:val="28"/>
                <w:szCs w:val="28"/>
                <w:lang w:eastAsia="ru-RU"/>
              </w:rPr>
            </w:pPr>
          </w:p>
          <w:p w:rsidR="00A75792" w:rsidRPr="00A75792" w:rsidRDefault="00A75792" w:rsidP="00A75792">
            <w:pPr>
              <w:suppressAutoHyphens w:val="0"/>
              <w:jc w:val="both"/>
              <w:rPr>
                <w:sz w:val="28"/>
                <w:szCs w:val="28"/>
                <w:lang w:eastAsia="ru-RU"/>
              </w:rPr>
            </w:pPr>
          </w:p>
          <w:p w:rsidR="00A75792" w:rsidRPr="00A75792" w:rsidRDefault="00A75792" w:rsidP="00A75792">
            <w:pPr>
              <w:suppressAutoHyphens w:val="0"/>
              <w:jc w:val="both"/>
              <w:rPr>
                <w:sz w:val="28"/>
                <w:szCs w:val="28"/>
                <w:lang w:eastAsia="ru-RU"/>
              </w:rPr>
            </w:pPr>
          </w:p>
          <w:p w:rsidR="00A75792" w:rsidRPr="00A75792" w:rsidRDefault="00A75792" w:rsidP="00A75792">
            <w:pPr>
              <w:suppressAutoHyphens w:val="0"/>
              <w:jc w:val="both"/>
              <w:rPr>
                <w:sz w:val="28"/>
                <w:szCs w:val="28"/>
                <w:lang w:eastAsia="ru-RU"/>
              </w:rPr>
            </w:pPr>
          </w:p>
          <w:p w:rsidR="00A75792" w:rsidRPr="00A75792" w:rsidRDefault="00A75792" w:rsidP="00A75792">
            <w:pPr>
              <w:suppressAutoHyphens w:val="0"/>
              <w:jc w:val="both"/>
              <w:rPr>
                <w:sz w:val="28"/>
                <w:szCs w:val="28"/>
                <w:lang w:eastAsia="ru-RU"/>
              </w:rPr>
            </w:pPr>
          </w:p>
          <w:p w:rsidR="00A75792" w:rsidRPr="00A75792" w:rsidRDefault="00A75792" w:rsidP="00A75792">
            <w:pPr>
              <w:suppressAutoHyphens w:val="0"/>
              <w:jc w:val="both"/>
              <w:rPr>
                <w:sz w:val="28"/>
                <w:szCs w:val="28"/>
                <w:lang w:eastAsia="ru-RU"/>
              </w:rPr>
            </w:pPr>
          </w:p>
          <w:p w:rsidR="00A75792" w:rsidRPr="00A75792" w:rsidRDefault="00A75792" w:rsidP="00A75792">
            <w:pPr>
              <w:suppressAutoHyphens w:val="0"/>
              <w:jc w:val="both"/>
              <w:rPr>
                <w:sz w:val="28"/>
                <w:szCs w:val="28"/>
                <w:lang w:eastAsia="ru-RU"/>
              </w:rPr>
            </w:pPr>
          </w:p>
          <w:p w:rsidR="00A75792" w:rsidRPr="00A75792" w:rsidRDefault="00A75792" w:rsidP="00A75792">
            <w:pPr>
              <w:suppressAutoHyphens w:val="0"/>
              <w:jc w:val="both"/>
              <w:rPr>
                <w:sz w:val="28"/>
                <w:szCs w:val="28"/>
                <w:lang w:eastAsia="ru-RU"/>
              </w:rPr>
            </w:pPr>
          </w:p>
          <w:p w:rsidR="00A75792" w:rsidRPr="00A75792" w:rsidRDefault="00A75792" w:rsidP="00A75792">
            <w:pPr>
              <w:suppressAutoHyphens w:val="0"/>
              <w:jc w:val="both"/>
              <w:rPr>
                <w:sz w:val="28"/>
                <w:szCs w:val="28"/>
                <w:lang w:eastAsia="ru-RU"/>
              </w:rPr>
            </w:pPr>
          </w:p>
          <w:p w:rsidR="00A75792" w:rsidRPr="00A75792" w:rsidRDefault="00A75792" w:rsidP="00A75792">
            <w:pPr>
              <w:suppressAutoHyphens w:val="0"/>
              <w:jc w:val="both"/>
              <w:rPr>
                <w:sz w:val="28"/>
                <w:szCs w:val="28"/>
                <w:lang w:eastAsia="ru-RU"/>
              </w:rPr>
            </w:pPr>
          </w:p>
          <w:p w:rsidR="00A75792" w:rsidRPr="00A75792" w:rsidRDefault="00A75792" w:rsidP="00A75792">
            <w:pPr>
              <w:suppressAutoHyphens w:val="0"/>
              <w:jc w:val="both"/>
              <w:rPr>
                <w:sz w:val="28"/>
                <w:szCs w:val="28"/>
                <w:lang w:eastAsia="ru-RU"/>
              </w:rPr>
            </w:pPr>
          </w:p>
          <w:p w:rsidR="00A75792" w:rsidRPr="00A75792" w:rsidRDefault="00A75792" w:rsidP="00A75792">
            <w:pPr>
              <w:suppressAutoHyphens w:val="0"/>
              <w:jc w:val="both"/>
              <w:rPr>
                <w:sz w:val="28"/>
                <w:szCs w:val="28"/>
                <w:lang w:eastAsia="ru-RU"/>
              </w:rPr>
            </w:pPr>
          </w:p>
          <w:p w:rsidR="00A75792" w:rsidRPr="00A75792" w:rsidRDefault="00A75792" w:rsidP="00A75792">
            <w:pPr>
              <w:suppressAutoHyphens w:val="0"/>
              <w:jc w:val="both"/>
              <w:rPr>
                <w:sz w:val="28"/>
                <w:szCs w:val="28"/>
                <w:lang w:eastAsia="ru-RU"/>
              </w:rPr>
            </w:pPr>
          </w:p>
          <w:p w:rsidR="00A75792" w:rsidRPr="00A75792" w:rsidRDefault="00A75792" w:rsidP="00A75792">
            <w:pPr>
              <w:suppressAutoHyphens w:val="0"/>
              <w:jc w:val="both"/>
              <w:rPr>
                <w:sz w:val="28"/>
                <w:szCs w:val="28"/>
                <w:lang w:eastAsia="ru-RU"/>
              </w:rPr>
            </w:pPr>
          </w:p>
          <w:p w:rsidR="00A75792" w:rsidRPr="00A75792" w:rsidRDefault="00A75792" w:rsidP="00A75792">
            <w:pPr>
              <w:suppressAutoHyphens w:val="0"/>
              <w:jc w:val="both"/>
              <w:rPr>
                <w:sz w:val="28"/>
                <w:szCs w:val="28"/>
                <w:lang w:eastAsia="ru-RU"/>
              </w:rPr>
            </w:pPr>
          </w:p>
          <w:p w:rsidR="00A75792" w:rsidRPr="00A75792" w:rsidRDefault="00A75792" w:rsidP="00A75792">
            <w:pPr>
              <w:suppressAutoHyphens w:val="0"/>
              <w:jc w:val="both"/>
              <w:rPr>
                <w:sz w:val="28"/>
                <w:szCs w:val="28"/>
                <w:lang w:eastAsia="ru-RU"/>
              </w:rPr>
            </w:pPr>
          </w:p>
          <w:p w:rsidR="00A75792" w:rsidRPr="00A75792" w:rsidRDefault="00A75792" w:rsidP="00A75792">
            <w:pPr>
              <w:suppressAutoHyphens w:val="0"/>
              <w:jc w:val="both"/>
              <w:rPr>
                <w:sz w:val="28"/>
                <w:szCs w:val="28"/>
                <w:lang w:eastAsia="ru-RU"/>
              </w:rPr>
            </w:pPr>
          </w:p>
          <w:p w:rsidR="00A75792" w:rsidRPr="00A75792" w:rsidRDefault="00A75792" w:rsidP="00A75792">
            <w:pPr>
              <w:suppressAutoHyphens w:val="0"/>
              <w:jc w:val="both"/>
              <w:rPr>
                <w:sz w:val="28"/>
                <w:szCs w:val="28"/>
                <w:lang w:eastAsia="ru-RU"/>
              </w:rPr>
            </w:pPr>
          </w:p>
          <w:p w:rsidR="00A75792" w:rsidRPr="00A75792" w:rsidRDefault="00A75792" w:rsidP="00A75792">
            <w:pPr>
              <w:suppressAutoHyphens w:val="0"/>
              <w:jc w:val="both"/>
              <w:rPr>
                <w:sz w:val="28"/>
                <w:szCs w:val="28"/>
                <w:lang w:eastAsia="ru-RU"/>
              </w:rPr>
            </w:pPr>
          </w:p>
          <w:p w:rsidR="00A75792" w:rsidRPr="00A75792" w:rsidRDefault="00A75792" w:rsidP="00A75792">
            <w:pPr>
              <w:suppressAutoHyphens w:val="0"/>
              <w:jc w:val="both"/>
              <w:rPr>
                <w:sz w:val="28"/>
                <w:szCs w:val="28"/>
                <w:lang w:eastAsia="ru-RU"/>
              </w:rPr>
            </w:pPr>
          </w:p>
          <w:p w:rsidR="00A75792" w:rsidRPr="00A75792" w:rsidRDefault="00A75792" w:rsidP="00A75792">
            <w:pPr>
              <w:suppressAutoHyphens w:val="0"/>
              <w:jc w:val="both"/>
              <w:rPr>
                <w:sz w:val="28"/>
                <w:szCs w:val="28"/>
                <w:lang w:eastAsia="ru-RU"/>
              </w:rPr>
            </w:pPr>
          </w:p>
          <w:p w:rsidR="00A75792" w:rsidRPr="00A75792" w:rsidRDefault="00A75792" w:rsidP="00A75792">
            <w:pPr>
              <w:suppressAutoHyphens w:val="0"/>
              <w:jc w:val="both"/>
              <w:rPr>
                <w:sz w:val="28"/>
                <w:szCs w:val="28"/>
                <w:lang w:eastAsia="ru-RU"/>
              </w:rPr>
            </w:pPr>
          </w:p>
          <w:p w:rsidR="00A75792" w:rsidRPr="00A75792" w:rsidRDefault="00A75792" w:rsidP="00A75792">
            <w:pPr>
              <w:suppressAutoHyphens w:val="0"/>
              <w:autoSpaceDE w:val="0"/>
              <w:autoSpaceDN w:val="0"/>
              <w:adjustRightInd w:val="0"/>
              <w:jc w:val="right"/>
              <w:rPr>
                <w:rFonts w:eastAsia="Calibri"/>
                <w:color w:val="000000"/>
                <w:lang w:eastAsia="en-US"/>
              </w:rPr>
            </w:pPr>
            <w:r w:rsidRPr="00A75792">
              <w:rPr>
                <w:rFonts w:eastAsia="Calibri"/>
                <w:color w:val="000000"/>
                <w:lang w:eastAsia="en-US"/>
              </w:rPr>
              <w:t xml:space="preserve">Приложение </w:t>
            </w:r>
          </w:p>
          <w:p w:rsidR="00A75792" w:rsidRPr="00A75792" w:rsidRDefault="00A75792" w:rsidP="00A75792">
            <w:pPr>
              <w:suppressAutoHyphens w:val="0"/>
              <w:autoSpaceDE w:val="0"/>
              <w:autoSpaceDN w:val="0"/>
              <w:adjustRightInd w:val="0"/>
              <w:jc w:val="right"/>
              <w:rPr>
                <w:rFonts w:eastAsia="Calibri"/>
                <w:color w:val="000000"/>
                <w:lang w:eastAsia="en-US"/>
              </w:rPr>
            </w:pPr>
            <w:r w:rsidRPr="00A75792">
              <w:rPr>
                <w:rFonts w:eastAsia="Calibri"/>
                <w:color w:val="000000"/>
                <w:lang w:eastAsia="en-US"/>
              </w:rPr>
              <w:t xml:space="preserve">к решению Собрания депутатов </w:t>
            </w:r>
          </w:p>
          <w:p w:rsidR="00A75792" w:rsidRPr="00A75792" w:rsidRDefault="00A75792" w:rsidP="00A75792">
            <w:pPr>
              <w:suppressAutoHyphens w:val="0"/>
              <w:autoSpaceDE w:val="0"/>
              <w:autoSpaceDN w:val="0"/>
              <w:adjustRightInd w:val="0"/>
              <w:jc w:val="right"/>
              <w:rPr>
                <w:rFonts w:eastAsia="Calibri"/>
                <w:color w:val="000000"/>
                <w:lang w:eastAsia="en-US"/>
              </w:rPr>
            </w:pPr>
            <w:r w:rsidRPr="00A75792">
              <w:rPr>
                <w:rFonts w:eastAsia="Calibri"/>
                <w:color w:val="000000"/>
                <w:lang w:eastAsia="en-US"/>
              </w:rPr>
              <w:t xml:space="preserve">Ковылкинского сельского поселения </w:t>
            </w:r>
          </w:p>
          <w:p w:rsidR="00A75792" w:rsidRPr="00A75792" w:rsidRDefault="00A75792" w:rsidP="00A75792">
            <w:pPr>
              <w:suppressAutoHyphens w:val="0"/>
              <w:autoSpaceDE w:val="0"/>
              <w:autoSpaceDN w:val="0"/>
              <w:adjustRightInd w:val="0"/>
              <w:jc w:val="right"/>
              <w:rPr>
                <w:rFonts w:eastAsia="Calibri"/>
                <w:color w:val="000000"/>
                <w:lang w:eastAsia="en-US"/>
              </w:rPr>
            </w:pPr>
            <w:r w:rsidRPr="00A75792">
              <w:rPr>
                <w:rFonts w:eastAsia="Calibri"/>
                <w:color w:val="000000"/>
                <w:lang w:eastAsia="en-US"/>
              </w:rPr>
              <w:t xml:space="preserve">«Об утверждении Положения </w:t>
            </w:r>
          </w:p>
          <w:p w:rsidR="00A75792" w:rsidRPr="00A75792" w:rsidRDefault="00A75792" w:rsidP="00A75792">
            <w:pPr>
              <w:suppressAutoHyphens w:val="0"/>
              <w:autoSpaceDE w:val="0"/>
              <w:autoSpaceDN w:val="0"/>
              <w:adjustRightInd w:val="0"/>
              <w:jc w:val="right"/>
              <w:rPr>
                <w:rFonts w:eastAsia="Calibri"/>
                <w:color w:val="000000"/>
                <w:lang w:eastAsia="en-US"/>
              </w:rPr>
            </w:pPr>
            <w:r w:rsidRPr="00A75792">
              <w:rPr>
                <w:rFonts w:eastAsia="Calibri"/>
                <w:color w:val="000000"/>
                <w:lang w:eastAsia="en-US"/>
              </w:rPr>
              <w:t xml:space="preserve">о бюджетном процессе в </w:t>
            </w:r>
          </w:p>
          <w:p w:rsidR="00A75792" w:rsidRPr="00A75792" w:rsidRDefault="00A75792" w:rsidP="00A75792">
            <w:pPr>
              <w:suppressAutoHyphens w:val="0"/>
              <w:autoSpaceDE w:val="0"/>
              <w:autoSpaceDN w:val="0"/>
              <w:adjustRightInd w:val="0"/>
              <w:jc w:val="right"/>
              <w:rPr>
                <w:rFonts w:eastAsia="Calibri"/>
                <w:color w:val="000000"/>
                <w:lang w:eastAsia="en-US"/>
              </w:rPr>
            </w:pPr>
            <w:r w:rsidRPr="00A75792">
              <w:rPr>
                <w:rFonts w:eastAsia="Calibri"/>
                <w:color w:val="000000"/>
                <w:lang w:eastAsia="en-US"/>
              </w:rPr>
              <w:t xml:space="preserve">Ковылкинском сельском поселении» </w:t>
            </w:r>
          </w:p>
          <w:p w:rsidR="00A75792" w:rsidRPr="00A75792" w:rsidRDefault="00A75792" w:rsidP="00A75792">
            <w:pPr>
              <w:suppressAutoHyphens w:val="0"/>
              <w:jc w:val="right"/>
              <w:rPr>
                <w:sz w:val="28"/>
                <w:szCs w:val="28"/>
                <w:lang w:eastAsia="ru-RU"/>
              </w:rPr>
            </w:pPr>
            <w:r w:rsidRPr="00A75792">
              <w:rPr>
                <w:lang w:eastAsia="ru-RU"/>
              </w:rPr>
              <w:t>№115 от 28.02.2019г</w:t>
            </w:r>
          </w:p>
          <w:p w:rsidR="00A75792" w:rsidRPr="00A75792" w:rsidRDefault="00A75792" w:rsidP="00A75792">
            <w:pPr>
              <w:keepNext/>
              <w:jc w:val="center"/>
              <w:outlineLvl w:val="3"/>
              <w:rPr>
                <w:b/>
                <w:sz w:val="32"/>
                <w:szCs w:val="32"/>
              </w:rPr>
            </w:pPr>
            <w:r w:rsidRPr="00A75792">
              <w:rPr>
                <w:b/>
                <w:sz w:val="32"/>
                <w:szCs w:val="32"/>
              </w:rPr>
              <w:t>Положение</w:t>
            </w:r>
          </w:p>
          <w:p w:rsidR="00A75792" w:rsidRPr="00A75792" w:rsidRDefault="00A75792" w:rsidP="00A75792">
            <w:pPr>
              <w:jc w:val="center"/>
              <w:rPr>
                <w:b/>
                <w:sz w:val="32"/>
                <w:szCs w:val="32"/>
              </w:rPr>
            </w:pPr>
            <w:r w:rsidRPr="00A75792">
              <w:rPr>
                <w:b/>
                <w:sz w:val="32"/>
                <w:szCs w:val="32"/>
              </w:rPr>
              <w:t>о бюджетном процессе в Ковылкинском сельском поселении</w:t>
            </w:r>
          </w:p>
          <w:p w:rsidR="00A75792" w:rsidRPr="00A75792" w:rsidRDefault="00A75792" w:rsidP="00A75792">
            <w:pPr>
              <w:jc w:val="center"/>
              <w:rPr>
                <w:sz w:val="32"/>
                <w:szCs w:val="32"/>
              </w:rPr>
            </w:pPr>
          </w:p>
          <w:p w:rsidR="00A75792" w:rsidRPr="00A75792" w:rsidRDefault="00A75792" w:rsidP="00A75792">
            <w:pPr>
              <w:jc w:val="center"/>
              <w:rPr>
                <w:sz w:val="28"/>
                <w:szCs w:val="28"/>
              </w:rPr>
            </w:pPr>
            <w:r w:rsidRPr="00A75792">
              <w:rPr>
                <w:sz w:val="28"/>
                <w:szCs w:val="28"/>
              </w:rPr>
              <w:t>Раздел 1</w:t>
            </w:r>
          </w:p>
          <w:p w:rsidR="00A75792" w:rsidRPr="00A75792" w:rsidRDefault="00A75792" w:rsidP="00A75792">
            <w:pPr>
              <w:jc w:val="center"/>
              <w:rPr>
                <w:b/>
                <w:sz w:val="28"/>
                <w:szCs w:val="28"/>
              </w:rPr>
            </w:pPr>
            <w:r w:rsidRPr="00A75792">
              <w:rPr>
                <w:b/>
                <w:sz w:val="28"/>
                <w:szCs w:val="28"/>
              </w:rPr>
              <w:t>ОБЩИЕ ПОЛОЖЕНИЯ</w:t>
            </w:r>
          </w:p>
          <w:p w:rsidR="00A75792" w:rsidRPr="00A75792" w:rsidRDefault="00A75792" w:rsidP="00A75792">
            <w:pPr>
              <w:jc w:val="center"/>
              <w:rPr>
                <w:b/>
                <w:sz w:val="28"/>
                <w:szCs w:val="28"/>
              </w:rPr>
            </w:pPr>
          </w:p>
          <w:p w:rsidR="00A75792" w:rsidRPr="00A75792" w:rsidRDefault="00A75792" w:rsidP="00A75792">
            <w:pPr>
              <w:jc w:val="center"/>
              <w:rPr>
                <w:b/>
                <w:sz w:val="28"/>
                <w:szCs w:val="28"/>
              </w:rPr>
            </w:pPr>
            <w:r w:rsidRPr="00A75792">
              <w:rPr>
                <w:b/>
                <w:sz w:val="28"/>
                <w:szCs w:val="28"/>
              </w:rPr>
              <w:t>Глава 1. Бюджетное законодательство</w:t>
            </w:r>
          </w:p>
          <w:p w:rsidR="00A75792" w:rsidRPr="00A75792" w:rsidRDefault="00A75792" w:rsidP="00A75792">
            <w:pPr>
              <w:jc w:val="both"/>
              <w:rPr>
                <w:b/>
                <w:sz w:val="28"/>
                <w:szCs w:val="28"/>
              </w:rPr>
            </w:pPr>
            <w:r w:rsidRPr="00A75792">
              <w:rPr>
                <w:sz w:val="28"/>
                <w:szCs w:val="28"/>
              </w:rPr>
              <w:t xml:space="preserve">     </w:t>
            </w:r>
            <w:r w:rsidRPr="00A75792">
              <w:rPr>
                <w:b/>
                <w:sz w:val="28"/>
                <w:szCs w:val="28"/>
              </w:rPr>
              <w:t>Статья 1.</w:t>
            </w:r>
            <w:r w:rsidRPr="00A75792">
              <w:rPr>
                <w:sz w:val="28"/>
                <w:szCs w:val="28"/>
              </w:rPr>
              <w:t xml:space="preserve"> </w:t>
            </w:r>
            <w:r w:rsidRPr="00A75792">
              <w:rPr>
                <w:b/>
                <w:sz w:val="28"/>
                <w:szCs w:val="28"/>
              </w:rPr>
              <w:t>Правоотношения, регулируемые настоящим Положением</w:t>
            </w:r>
          </w:p>
          <w:p w:rsidR="00A75792" w:rsidRPr="00A75792" w:rsidRDefault="00A75792" w:rsidP="00A75792">
            <w:pPr>
              <w:ind w:left="360"/>
              <w:jc w:val="both"/>
              <w:rPr>
                <w:sz w:val="28"/>
                <w:szCs w:val="28"/>
              </w:rPr>
            </w:pPr>
            <w:r w:rsidRPr="00A75792">
              <w:rPr>
                <w:sz w:val="28"/>
                <w:szCs w:val="28"/>
              </w:rPr>
              <w:t xml:space="preserve"> К бюджетным правоотношениям, регулируемым настоящим положением, относятся: </w:t>
            </w:r>
          </w:p>
          <w:p w:rsidR="00A75792" w:rsidRPr="00A75792" w:rsidRDefault="00A75792" w:rsidP="00A75792">
            <w:pPr>
              <w:ind w:left="360"/>
              <w:jc w:val="both"/>
              <w:rPr>
                <w:sz w:val="28"/>
                <w:szCs w:val="28"/>
              </w:rPr>
            </w:pPr>
            <w:r w:rsidRPr="00A75792">
              <w:rPr>
                <w:sz w:val="28"/>
                <w:szCs w:val="28"/>
              </w:rPr>
              <w:t xml:space="preserve"> -  отношения, возникающие между субъектами бюджетных правоотношений в процессе формирования доходов и осуществления расходов бюджета Ковылкинского сельского поселения, осуществления муниципальных заимствований, регулирования муниципального долга;</w:t>
            </w:r>
          </w:p>
          <w:p w:rsidR="00A75792" w:rsidRPr="00A75792" w:rsidRDefault="00A75792" w:rsidP="00A75792">
            <w:pPr>
              <w:ind w:left="360"/>
              <w:jc w:val="both"/>
              <w:rPr>
                <w:sz w:val="28"/>
                <w:szCs w:val="28"/>
              </w:rPr>
            </w:pPr>
            <w:r w:rsidRPr="00A75792">
              <w:rPr>
                <w:sz w:val="28"/>
                <w:szCs w:val="28"/>
              </w:rPr>
              <w:t>-   отношения, возникающие между субъектами бюджетных правоотношений в процессе составления и рассмотрения проекта бюджета Ковылкинского сельского поселения, осуществления бюджетного учета, составления, рассмотрения и утверждения  бюджетной отчетности, утверждения и исполнения бюджета, контроля за его исполнением.</w:t>
            </w:r>
          </w:p>
          <w:p w:rsidR="00A75792" w:rsidRPr="00A75792" w:rsidRDefault="00A75792" w:rsidP="00A75792">
            <w:pPr>
              <w:ind w:left="360"/>
              <w:jc w:val="both"/>
              <w:rPr>
                <w:sz w:val="28"/>
                <w:szCs w:val="28"/>
              </w:rPr>
            </w:pPr>
          </w:p>
          <w:p w:rsidR="00A75792" w:rsidRPr="00A75792" w:rsidRDefault="00A75792" w:rsidP="00A75792">
            <w:pPr>
              <w:ind w:left="360"/>
              <w:jc w:val="both"/>
              <w:rPr>
                <w:b/>
                <w:sz w:val="28"/>
                <w:szCs w:val="28"/>
              </w:rPr>
            </w:pPr>
            <w:r w:rsidRPr="00A75792">
              <w:rPr>
                <w:b/>
                <w:sz w:val="28"/>
                <w:szCs w:val="28"/>
              </w:rPr>
              <w:t>Статья 2.</w:t>
            </w:r>
            <w:r w:rsidRPr="00A75792">
              <w:rPr>
                <w:sz w:val="28"/>
                <w:szCs w:val="28"/>
              </w:rPr>
              <w:t xml:space="preserve"> </w:t>
            </w:r>
            <w:r w:rsidRPr="00A75792">
              <w:rPr>
                <w:b/>
                <w:sz w:val="28"/>
                <w:szCs w:val="28"/>
              </w:rPr>
              <w:t>Нормативные правовые акты, регулирующие бюджетные правоотношения</w:t>
            </w:r>
          </w:p>
          <w:p w:rsidR="00A75792" w:rsidRPr="00A75792" w:rsidRDefault="00A75792" w:rsidP="00A75792">
            <w:pPr>
              <w:numPr>
                <w:ilvl w:val="0"/>
                <w:numId w:val="16"/>
              </w:numPr>
              <w:suppressAutoHyphens w:val="0"/>
              <w:jc w:val="both"/>
              <w:rPr>
                <w:sz w:val="28"/>
                <w:szCs w:val="28"/>
              </w:rPr>
            </w:pPr>
            <w:r w:rsidRPr="00A75792">
              <w:rPr>
                <w:sz w:val="28"/>
                <w:szCs w:val="28"/>
              </w:rPr>
              <w:t>В соответствии с Бюджетным  кодексом Российской  Федерации, федеральными законами, указами Президента Российской Федерации, постановлениями Правительства Российской Федерации, областными законами, постановлениями Администрации Ростовской области  Собрание депутатов Ковылкинского сельского поселения, Администрация Ковылкинского сельского поселения,  органы Администрации принимают в пределах своей компетенции нормативные правовые акты, регулирующие бюджетные правоотношения на территории Ковылкинского сельского поселения.</w:t>
            </w:r>
          </w:p>
          <w:p w:rsidR="00A75792" w:rsidRPr="00A75792" w:rsidRDefault="00A75792" w:rsidP="00A75792">
            <w:pPr>
              <w:numPr>
                <w:ilvl w:val="0"/>
                <w:numId w:val="16"/>
              </w:numPr>
              <w:suppressAutoHyphens w:val="0"/>
              <w:jc w:val="both"/>
              <w:rPr>
                <w:sz w:val="28"/>
                <w:szCs w:val="28"/>
              </w:rPr>
            </w:pPr>
            <w:r w:rsidRPr="00A75792">
              <w:rPr>
                <w:sz w:val="28"/>
                <w:szCs w:val="28"/>
              </w:rPr>
              <w:t>Нормативные правовые акты, предусмотренные  частью 1 настоящей статьи, не могут противоречить Бюджетному кодексу Российской Федерации и настоящему Положению.</w:t>
            </w:r>
          </w:p>
          <w:p w:rsidR="00A75792" w:rsidRPr="00A75792" w:rsidRDefault="00A75792" w:rsidP="00A75792">
            <w:pPr>
              <w:numPr>
                <w:ilvl w:val="0"/>
                <w:numId w:val="16"/>
              </w:numPr>
              <w:suppressAutoHyphens w:val="0"/>
              <w:jc w:val="both"/>
              <w:rPr>
                <w:sz w:val="28"/>
                <w:szCs w:val="28"/>
              </w:rPr>
            </w:pPr>
            <w:r w:rsidRPr="00A75792">
              <w:rPr>
                <w:sz w:val="28"/>
                <w:szCs w:val="28"/>
              </w:rPr>
              <w:t>Решения Собрания депутатов Ковылкинского сельского поселения о внесении изменений в решения о налогах и сборах,  приводящие к изменению доходов бюджета Ковылкинского сельского поселения, вступающие в силу в очередном финансовом году должны быть приняты до внесения проекта решения о бюджете на очередной финансовый год и плановый период в Собрание депутатов Ковылкинского сельского поселения.</w:t>
            </w:r>
          </w:p>
          <w:p w:rsidR="00A75792" w:rsidRPr="00A75792" w:rsidRDefault="00A75792" w:rsidP="00A75792">
            <w:pPr>
              <w:ind w:left="360"/>
              <w:jc w:val="both"/>
              <w:rPr>
                <w:sz w:val="28"/>
                <w:szCs w:val="28"/>
              </w:rPr>
            </w:pPr>
            <w:r w:rsidRPr="00A75792">
              <w:rPr>
                <w:sz w:val="28"/>
                <w:szCs w:val="28"/>
              </w:rPr>
              <w:t xml:space="preserve">Решения о внесении изменений в решения о налогах и сборах, предполагающие их вступление в силу в течение текущего финансового года, допускается только в случае </w:t>
            </w:r>
            <w:r w:rsidRPr="00A75792">
              <w:rPr>
                <w:sz w:val="28"/>
                <w:szCs w:val="28"/>
              </w:rPr>
              <w:lastRenderedPageBreak/>
              <w:t>внесения соответствующих изменений в решение о бюджете на текущий финансовый год и плановый период.</w:t>
            </w:r>
          </w:p>
          <w:p w:rsidR="00A75792" w:rsidRPr="00A75792" w:rsidRDefault="00A75792" w:rsidP="00A75792">
            <w:pPr>
              <w:ind w:left="360"/>
              <w:jc w:val="both"/>
              <w:rPr>
                <w:sz w:val="28"/>
                <w:szCs w:val="28"/>
              </w:rPr>
            </w:pPr>
            <w:r w:rsidRPr="00A75792">
              <w:rPr>
                <w:sz w:val="28"/>
                <w:szCs w:val="28"/>
              </w:rPr>
              <w:t>Решения о внесении изменений в решения о налогах и сборах, принятые после дня внесения в Собрание депутатов Ковылкинского сельского поселения проекта решения о бюджете на очередной финансовый год и плановый период, приводящие к изменению доходов (расходов) бюджетов бюджетной системы Российской Федерации, должны содержать положения о вступлении в силу указанных решений не ранее 1 января года, следующего за очередным финансовым годом.</w:t>
            </w:r>
          </w:p>
          <w:p w:rsidR="00A75792" w:rsidRPr="00A75792" w:rsidRDefault="00A75792" w:rsidP="00A75792">
            <w:pPr>
              <w:ind w:left="360"/>
              <w:jc w:val="both"/>
              <w:rPr>
                <w:b/>
                <w:sz w:val="28"/>
                <w:szCs w:val="28"/>
              </w:rPr>
            </w:pPr>
            <w:r w:rsidRPr="00A75792">
              <w:rPr>
                <w:b/>
                <w:sz w:val="28"/>
                <w:szCs w:val="28"/>
              </w:rPr>
              <w:t>Статья 3. Понятия и термины, применяемые в настоящем Положении</w:t>
            </w:r>
          </w:p>
          <w:p w:rsidR="00A75792" w:rsidRPr="00A75792" w:rsidRDefault="00A75792" w:rsidP="00A75792">
            <w:pPr>
              <w:ind w:left="360"/>
              <w:jc w:val="both"/>
              <w:rPr>
                <w:b/>
                <w:sz w:val="28"/>
                <w:szCs w:val="28"/>
              </w:rPr>
            </w:pPr>
            <w:r w:rsidRPr="00A75792">
              <w:rPr>
                <w:sz w:val="28"/>
                <w:szCs w:val="28"/>
              </w:rPr>
              <w:t>В настоящем Положении применяются понятия и термины, установленные Бюджетным кодексом Российской Федерации.</w:t>
            </w:r>
          </w:p>
          <w:p w:rsidR="00A75792" w:rsidRPr="00A75792" w:rsidRDefault="00A75792" w:rsidP="00A75792">
            <w:pPr>
              <w:ind w:left="720"/>
              <w:jc w:val="center"/>
              <w:rPr>
                <w:sz w:val="28"/>
                <w:szCs w:val="28"/>
              </w:rPr>
            </w:pPr>
            <w:r w:rsidRPr="00A75792">
              <w:rPr>
                <w:b/>
                <w:sz w:val="28"/>
                <w:szCs w:val="28"/>
              </w:rPr>
              <w:t>Глава 2. Бюджетная классификация. Общие положения о доходах и расходах местного бюджета</w:t>
            </w:r>
            <w:r w:rsidRPr="00A75792">
              <w:rPr>
                <w:sz w:val="28"/>
                <w:szCs w:val="28"/>
              </w:rPr>
              <w:t>.</w:t>
            </w:r>
          </w:p>
          <w:p w:rsidR="00A75792" w:rsidRPr="00A75792" w:rsidRDefault="00A75792" w:rsidP="00A75792">
            <w:pPr>
              <w:suppressAutoHyphens w:val="0"/>
              <w:autoSpaceDE w:val="0"/>
              <w:autoSpaceDN w:val="0"/>
              <w:adjustRightInd w:val="0"/>
              <w:jc w:val="both"/>
              <w:outlineLvl w:val="0"/>
              <w:rPr>
                <w:sz w:val="28"/>
                <w:szCs w:val="28"/>
                <w:lang w:eastAsia="ru-RU"/>
              </w:rPr>
            </w:pPr>
            <w:r w:rsidRPr="00A75792">
              <w:rPr>
                <w:b/>
                <w:sz w:val="28"/>
                <w:szCs w:val="28"/>
                <w:lang w:eastAsia="ru-RU"/>
              </w:rPr>
              <w:t xml:space="preserve">      Статья 4.</w:t>
            </w:r>
            <w:r w:rsidRPr="00A75792">
              <w:rPr>
                <w:sz w:val="28"/>
                <w:szCs w:val="28"/>
                <w:lang w:eastAsia="ru-RU"/>
              </w:rPr>
              <w:t xml:space="preserve"> </w:t>
            </w:r>
            <w:r w:rsidRPr="00A75792">
              <w:rPr>
                <w:b/>
                <w:sz w:val="28"/>
                <w:szCs w:val="28"/>
                <w:lang w:eastAsia="ru-RU"/>
              </w:rPr>
              <w:t>Бюджетная классификация</w:t>
            </w:r>
          </w:p>
          <w:p w:rsidR="00A75792" w:rsidRPr="00A75792" w:rsidRDefault="00A75792" w:rsidP="00A75792">
            <w:pPr>
              <w:suppressAutoHyphens w:val="0"/>
              <w:autoSpaceDE w:val="0"/>
              <w:autoSpaceDN w:val="0"/>
              <w:adjustRightInd w:val="0"/>
              <w:ind w:firstLine="709"/>
              <w:jc w:val="both"/>
              <w:outlineLvl w:val="0"/>
              <w:rPr>
                <w:sz w:val="28"/>
                <w:szCs w:val="28"/>
                <w:lang w:eastAsia="ru-RU"/>
              </w:rPr>
            </w:pPr>
          </w:p>
          <w:p w:rsidR="00A75792" w:rsidRPr="00A75792" w:rsidRDefault="00A75792" w:rsidP="00A75792">
            <w:pPr>
              <w:suppressAutoHyphens w:val="0"/>
              <w:autoSpaceDE w:val="0"/>
              <w:autoSpaceDN w:val="0"/>
              <w:adjustRightInd w:val="0"/>
              <w:ind w:firstLine="709"/>
              <w:jc w:val="both"/>
              <w:outlineLvl w:val="0"/>
              <w:rPr>
                <w:sz w:val="28"/>
                <w:szCs w:val="28"/>
                <w:lang w:eastAsia="ru-RU"/>
              </w:rPr>
            </w:pPr>
            <w:r w:rsidRPr="00A75792">
              <w:rPr>
                <w:sz w:val="28"/>
                <w:szCs w:val="28"/>
                <w:lang w:eastAsia="ru-RU"/>
              </w:rPr>
              <w:t>1. Бюджетная классификация Российской Федерации является группировкой доходов, расходов и источников финансирования дефицитов бюджетов бюджетной системы Российской Федерации, используемой для составления и исполнения бюджетов, а также  группировкой доходов, расходов и источников финансирования дефицитов бюджетов и (или) операций сектора государственного управления, используемой для ведения бюджетного (бухгалтерского) учета, составления бюджетной (бухгалтерской) и иной финансовой отчетности, обеспечивающей сопоставимость показателей бюджетов бюджетной системы Российской Федерации.</w:t>
            </w:r>
          </w:p>
          <w:p w:rsidR="00A75792" w:rsidRPr="00A75792" w:rsidRDefault="00A75792" w:rsidP="00A75792">
            <w:pPr>
              <w:suppressAutoHyphens w:val="0"/>
              <w:autoSpaceDE w:val="0"/>
              <w:autoSpaceDN w:val="0"/>
              <w:adjustRightInd w:val="0"/>
              <w:ind w:firstLine="709"/>
              <w:jc w:val="both"/>
              <w:outlineLvl w:val="0"/>
              <w:rPr>
                <w:sz w:val="28"/>
                <w:szCs w:val="28"/>
                <w:lang w:eastAsia="ru-RU"/>
              </w:rPr>
            </w:pPr>
            <w:r w:rsidRPr="00A75792">
              <w:rPr>
                <w:sz w:val="28"/>
                <w:szCs w:val="28"/>
                <w:lang w:eastAsia="ru-RU"/>
              </w:rPr>
              <w:t xml:space="preserve">Определение принципов назначения, структуры, порядка формирования и применения кодов бюджетной классификации Российской Федерации, а также присвоение кодов составным частям бюджетной классификации Российской Федерации, которые в соответствии с Бюджетным </w:t>
            </w:r>
            <w:hyperlink r:id="rId8" w:history="1">
              <w:r w:rsidRPr="00A75792">
                <w:rPr>
                  <w:sz w:val="28"/>
                  <w:szCs w:val="28"/>
                  <w:lang w:eastAsia="ru-RU"/>
                </w:rPr>
                <w:t>кодексом</w:t>
              </w:r>
            </w:hyperlink>
            <w:r w:rsidRPr="00A75792">
              <w:rPr>
                <w:sz w:val="28"/>
                <w:szCs w:val="28"/>
                <w:lang w:eastAsia="ru-RU"/>
              </w:rPr>
              <w:t xml:space="preserve"> Российской Федерации являются едиными для бюджетов бюджетной системы Российской Федерации, осуществляются Министерством финансов Российской Федерации.</w:t>
            </w:r>
          </w:p>
          <w:p w:rsidR="00A75792" w:rsidRPr="00A75792" w:rsidRDefault="00A75792" w:rsidP="00A75792">
            <w:pPr>
              <w:suppressAutoHyphens w:val="0"/>
              <w:autoSpaceDE w:val="0"/>
              <w:autoSpaceDN w:val="0"/>
              <w:adjustRightInd w:val="0"/>
              <w:ind w:firstLine="709"/>
              <w:jc w:val="both"/>
              <w:outlineLvl w:val="0"/>
              <w:rPr>
                <w:sz w:val="28"/>
                <w:szCs w:val="28"/>
                <w:lang w:eastAsia="ru-RU"/>
              </w:rPr>
            </w:pPr>
            <w:r w:rsidRPr="00A75792">
              <w:rPr>
                <w:sz w:val="28"/>
                <w:szCs w:val="28"/>
                <w:lang w:eastAsia="ru-RU"/>
              </w:rPr>
              <w:t xml:space="preserve">2. Перечень главных администраторов доходов местного бюджета закрепляемые за ними виды (подвиды) доходов бюджета, утверждаются решением Собрания депутатов </w:t>
            </w:r>
            <w:r w:rsidRPr="00A75792">
              <w:rPr>
                <w:sz w:val="28"/>
                <w:szCs w:val="28"/>
              </w:rPr>
              <w:t>Ковылкинского сельского поселения</w:t>
            </w:r>
            <w:r w:rsidRPr="00A75792">
              <w:rPr>
                <w:sz w:val="28"/>
                <w:szCs w:val="28"/>
                <w:lang w:eastAsia="ru-RU"/>
              </w:rPr>
              <w:t xml:space="preserve"> о</w:t>
            </w:r>
            <w:r w:rsidRPr="00A75792">
              <w:rPr>
                <w:bCs/>
                <w:sz w:val="28"/>
                <w:szCs w:val="28"/>
                <w:lang w:eastAsia="ru-RU"/>
              </w:rPr>
              <w:t xml:space="preserve"> бюджете </w:t>
            </w:r>
            <w:r w:rsidRPr="00A75792">
              <w:rPr>
                <w:sz w:val="28"/>
                <w:szCs w:val="28"/>
                <w:lang w:eastAsia="ru-RU"/>
              </w:rPr>
              <w:t>на очередной финансовый год и плановый период.</w:t>
            </w:r>
          </w:p>
          <w:p w:rsidR="00A75792" w:rsidRPr="00A75792" w:rsidRDefault="00A75792" w:rsidP="00A75792">
            <w:pPr>
              <w:suppressAutoHyphens w:val="0"/>
              <w:autoSpaceDE w:val="0"/>
              <w:autoSpaceDN w:val="0"/>
              <w:adjustRightInd w:val="0"/>
              <w:ind w:firstLine="709"/>
              <w:jc w:val="both"/>
              <w:outlineLvl w:val="0"/>
              <w:rPr>
                <w:sz w:val="28"/>
                <w:szCs w:val="28"/>
                <w:lang w:eastAsia="ru-RU"/>
              </w:rPr>
            </w:pPr>
            <w:r w:rsidRPr="00A75792">
              <w:rPr>
                <w:sz w:val="28"/>
                <w:szCs w:val="28"/>
                <w:lang w:eastAsia="ru-RU"/>
              </w:rPr>
              <w:t>В случаях изменения состава и (или) функций главных администраторов доходов местного бюджета, а также изменения принципов назначения и присвоения структуры кодов классификации доходов бюджета, изменения в перечень главных администраторов доходов местного бюджета, а также в состав закрепленных за ними кодов классификации доходов бюджета, вносятся на основании распоряжения</w:t>
            </w:r>
            <w:r w:rsidRPr="00A75792">
              <w:rPr>
                <w:sz w:val="28"/>
                <w:szCs w:val="28"/>
              </w:rPr>
              <w:t xml:space="preserve"> Ковылкинского сельского поселения</w:t>
            </w:r>
            <w:r w:rsidRPr="00A75792">
              <w:rPr>
                <w:sz w:val="28"/>
                <w:szCs w:val="28"/>
                <w:lang w:eastAsia="ru-RU"/>
              </w:rPr>
              <w:t xml:space="preserve">   без внесения изменений в решение Собрания депутатов </w:t>
            </w:r>
            <w:r w:rsidRPr="00A75792">
              <w:rPr>
                <w:sz w:val="28"/>
                <w:szCs w:val="28"/>
              </w:rPr>
              <w:t>Ковылкинского сельского поселения</w:t>
            </w:r>
            <w:r w:rsidRPr="00A75792">
              <w:rPr>
                <w:sz w:val="28"/>
                <w:szCs w:val="28"/>
                <w:lang w:eastAsia="ru-RU"/>
              </w:rPr>
              <w:t xml:space="preserve"> о </w:t>
            </w:r>
            <w:r w:rsidRPr="00A75792">
              <w:rPr>
                <w:bCs/>
                <w:sz w:val="28"/>
                <w:szCs w:val="28"/>
                <w:lang w:eastAsia="ru-RU"/>
              </w:rPr>
              <w:t xml:space="preserve"> бюджете на очередной финансовый год и плановый период</w:t>
            </w:r>
            <w:r w:rsidRPr="00A75792">
              <w:rPr>
                <w:sz w:val="28"/>
                <w:szCs w:val="28"/>
                <w:lang w:eastAsia="ru-RU"/>
              </w:rPr>
              <w:t>.</w:t>
            </w:r>
          </w:p>
          <w:p w:rsidR="00A75792" w:rsidRPr="00A75792" w:rsidRDefault="00A75792" w:rsidP="00A75792">
            <w:pPr>
              <w:suppressAutoHyphens w:val="0"/>
              <w:autoSpaceDE w:val="0"/>
              <w:autoSpaceDN w:val="0"/>
              <w:adjustRightInd w:val="0"/>
              <w:ind w:firstLine="709"/>
              <w:jc w:val="both"/>
              <w:outlineLvl w:val="0"/>
              <w:rPr>
                <w:sz w:val="28"/>
                <w:szCs w:val="28"/>
                <w:lang w:eastAsia="ru-RU"/>
              </w:rPr>
            </w:pPr>
            <w:r w:rsidRPr="00A75792">
              <w:rPr>
                <w:sz w:val="28"/>
                <w:szCs w:val="28"/>
                <w:lang w:eastAsia="ru-RU"/>
              </w:rPr>
              <w:t xml:space="preserve">3. Перечень разделов, подразделов, целевых статей (муниципальных программ </w:t>
            </w:r>
            <w:r w:rsidRPr="00A75792">
              <w:rPr>
                <w:sz w:val="28"/>
                <w:szCs w:val="28"/>
              </w:rPr>
              <w:t>Ковылкинского сельского поселения</w:t>
            </w:r>
            <w:r w:rsidRPr="00A75792">
              <w:rPr>
                <w:sz w:val="28"/>
                <w:szCs w:val="28"/>
                <w:lang w:eastAsia="ru-RU"/>
              </w:rPr>
              <w:t xml:space="preserve"> и непрограммных направлений деятельности), групп и подгрупп видов расходов местного бюджета утверждается в составе ведомственной структуры расходов местного бюджета решения Собрания депутатов </w:t>
            </w:r>
            <w:r w:rsidRPr="00A75792">
              <w:rPr>
                <w:sz w:val="28"/>
                <w:szCs w:val="28"/>
              </w:rPr>
              <w:t>Ковылкинского сельского поселения</w:t>
            </w:r>
            <w:r w:rsidRPr="00A75792">
              <w:rPr>
                <w:sz w:val="28"/>
                <w:szCs w:val="28"/>
                <w:lang w:eastAsia="ru-RU"/>
              </w:rPr>
              <w:t xml:space="preserve"> о </w:t>
            </w:r>
            <w:r w:rsidRPr="00A75792">
              <w:rPr>
                <w:bCs/>
                <w:sz w:val="28"/>
                <w:szCs w:val="28"/>
                <w:lang w:eastAsia="ru-RU"/>
              </w:rPr>
              <w:t>бюджете на очередной финансовый год и плановый период</w:t>
            </w:r>
            <w:r w:rsidRPr="00A75792">
              <w:rPr>
                <w:sz w:val="28"/>
                <w:szCs w:val="28"/>
                <w:lang w:eastAsia="ru-RU"/>
              </w:rPr>
              <w:t xml:space="preserve"> либо в установленных Бюджетным кодексом Российской Федерации случаях сводной бюджетной росписью бюджета </w:t>
            </w:r>
            <w:r w:rsidRPr="00A75792">
              <w:rPr>
                <w:sz w:val="28"/>
                <w:szCs w:val="28"/>
              </w:rPr>
              <w:t>Ковылкинского сельского поселения</w:t>
            </w:r>
            <w:r w:rsidRPr="00A75792">
              <w:rPr>
                <w:sz w:val="28"/>
                <w:szCs w:val="28"/>
                <w:lang w:eastAsia="ru-RU"/>
              </w:rPr>
              <w:t>.</w:t>
            </w:r>
          </w:p>
          <w:p w:rsidR="00A75792" w:rsidRPr="00A75792" w:rsidRDefault="00A75792" w:rsidP="00A75792">
            <w:pPr>
              <w:suppressAutoHyphens w:val="0"/>
              <w:autoSpaceDE w:val="0"/>
              <w:autoSpaceDN w:val="0"/>
              <w:adjustRightInd w:val="0"/>
              <w:ind w:firstLine="709"/>
              <w:jc w:val="both"/>
              <w:outlineLvl w:val="0"/>
              <w:rPr>
                <w:sz w:val="28"/>
                <w:szCs w:val="28"/>
                <w:lang w:eastAsia="ru-RU"/>
              </w:rPr>
            </w:pPr>
            <w:r w:rsidRPr="00A75792">
              <w:rPr>
                <w:sz w:val="28"/>
                <w:szCs w:val="28"/>
                <w:lang w:eastAsia="ru-RU"/>
              </w:rPr>
              <w:lastRenderedPageBreak/>
              <w:t xml:space="preserve">Целевые статьи расходов местного бюджета формируются в соответствии с муниципальными программами </w:t>
            </w:r>
            <w:r w:rsidRPr="00A75792">
              <w:rPr>
                <w:sz w:val="28"/>
                <w:szCs w:val="28"/>
              </w:rPr>
              <w:t>Ковылкинского сельского поселения</w:t>
            </w:r>
            <w:r w:rsidRPr="00A75792">
              <w:rPr>
                <w:sz w:val="28"/>
                <w:szCs w:val="28"/>
                <w:lang w:eastAsia="ru-RU"/>
              </w:rPr>
              <w:t xml:space="preserve">, не включенными в муниципальные программы </w:t>
            </w:r>
            <w:r w:rsidRPr="00A75792">
              <w:rPr>
                <w:sz w:val="28"/>
                <w:szCs w:val="28"/>
              </w:rPr>
              <w:t>Ковылкинского сельского поселения</w:t>
            </w:r>
            <w:r w:rsidRPr="00A75792">
              <w:rPr>
                <w:sz w:val="28"/>
                <w:szCs w:val="28"/>
                <w:lang w:eastAsia="ru-RU"/>
              </w:rPr>
              <w:t xml:space="preserve"> направлениями деятельности главных распорядителей средств бюджета </w:t>
            </w:r>
            <w:r w:rsidRPr="00A75792">
              <w:rPr>
                <w:sz w:val="28"/>
                <w:szCs w:val="28"/>
              </w:rPr>
              <w:t>Ковылкинского сельского поселения</w:t>
            </w:r>
            <w:r w:rsidRPr="00A75792">
              <w:rPr>
                <w:sz w:val="28"/>
                <w:szCs w:val="28"/>
                <w:lang w:eastAsia="ru-RU"/>
              </w:rPr>
              <w:t xml:space="preserve"> (в целях настоящего решения – непрограммные направления деятельности), и (или) расходными обязательствами, подлежащими исполнению за счет средств бюджета </w:t>
            </w:r>
            <w:r w:rsidRPr="00A75792">
              <w:rPr>
                <w:sz w:val="28"/>
                <w:szCs w:val="28"/>
              </w:rPr>
              <w:t>Ковылкинского сельского поселения</w:t>
            </w:r>
            <w:r w:rsidRPr="00A75792">
              <w:rPr>
                <w:sz w:val="28"/>
                <w:szCs w:val="28"/>
                <w:lang w:eastAsia="ru-RU"/>
              </w:rPr>
              <w:t>.</w:t>
            </w:r>
          </w:p>
          <w:p w:rsidR="00A75792" w:rsidRPr="00A75792" w:rsidRDefault="00A75792" w:rsidP="00A75792">
            <w:pPr>
              <w:suppressAutoHyphens w:val="0"/>
              <w:autoSpaceDE w:val="0"/>
              <w:autoSpaceDN w:val="0"/>
              <w:adjustRightInd w:val="0"/>
              <w:ind w:firstLine="709"/>
              <w:jc w:val="both"/>
              <w:outlineLvl w:val="0"/>
              <w:rPr>
                <w:sz w:val="28"/>
                <w:szCs w:val="28"/>
                <w:lang w:eastAsia="ru-RU"/>
              </w:rPr>
            </w:pPr>
            <w:r w:rsidRPr="00A75792">
              <w:rPr>
                <w:sz w:val="28"/>
                <w:szCs w:val="28"/>
                <w:lang w:eastAsia="ru-RU"/>
              </w:rPr>
              <w:t xml:space="preserve">Каждому публичному нормативному обязательству, межбюджетному трансферту, обособленной функции (сфере, направлению) деятельности главного распорядителя средств бюджета </w:t>
            </w:r>
            <w:r w:rsidRPr="00A75792">
              <w:rPr>
                <w:sz w:val="28"/>
                <w:szCs w:val="28"/>
              </w:rPr>
              <w:t>Ковылкинского сельского поселения</w:t>
            </w:r>
            <w:r w:rsidRPr="00A75792">
              <w:rPr>
                <w:sz w:val="28"/>
                <w:szCs w:val="28"/>
                <w:lang w:eastAsia="ru-RU"/>
              </w:rPr>
              <w:t>, присваиваются уникальные коды целевых статей расходов бюджета.</w:t>
            </w:r>
          </w:p>
          <w:p w:rsidR="00A75792" w:rsidRPr="00A75792" w:rsidRDefault="00A75792" w:rsidP="00A75792">
            <w:pPr>
              <w:suppressAutoHyphens w:val="0"/>
              <w:autoSpaceDE w:val="0"/>
              <w:autoSpaceDN w:val="0"/>
              <w:adjustRightInd w:val="0"/>
              <w:ind w:firstLine="709"/>
              <w:jc w:val="both"/>
              <w:outlineLvl w:val="0"/>
              <w:rPr>
                <w:sz w:val="28"/>
                <w:szCs w:val="28"/>
                <w:lang w:eastAsia="ru-RU"/>
              </w:rPr>
            </w:pPr>
            <w:r w:rsidRPr="00A75792">
              <w:rPr>
                <w:sz w:val="28"/>
                <w:szCs w:val="28"/>
                <w:lang w:eastAsia="ru-RU"/>
              </w:rPr>
              <w:t xml:space="preserve"> Перечень и коды целевых статей расходов бюджета </w:t>
            </w:r>
            <w:r w:rsidRPr="00A75792">
              <w:rPr>
                <w:sz w:val="28"/>
                <w:szCs w:val="28"/>
              </w:rPr>
              <w:t>Ковылкинского сельского поселения</w:t>
            </w:r>
            <w:r w:rsidRPr="00A75792">
              <w:rPr>
                <w:sz w:val="28"/>
                <w:szCs w:val="28"/>
                <w:lang w:eastAsia="ru-RU"/>
              </w:rPr>
              <w:t xml:space="preserve"> устанавливаются Администрацией </w:t>
            </w:r>
            <w:r w:rsidRPr="00A75792">
              <w:rPr>
                <w:sz w:val="28"/>
                <w:szCs w:val="28"/>
              </w:rPr>
              <w:t>Ковылкинского сельского поселения</w:t>
            </w:r>
            <w:r w:rsidRPr="00A75792">
              <w:rPr>
                <w:sz w:val="28"/>
                <w:szCs w:val="28"/>
                <w:lang w:eastAsia="ru-RU"/>
              </w:rPr>
              <w:t>, если иное не установлено Бюджетным кодексом Российской Федерации.</w:t>
            </w:r>
          </w:p>
          <w:p w:rsidR="00A75792" w:rsidRPr="00A75792" w:rsidRDefault="00A75792" w:rsidP="00A75792">
            <w:pPr>
              <w:suppressAutoHyphens w:val="0"/>
              <w:autoSpaceDE w:val="0"/>
              <w:autoSpaceDN w:val="0"/>
              <w:adjustRightInd w:val="0"/>
              <w:ind w:firstLine="709"/>
              <w:jc w:val="both"/>
              <w:outlineLvl w:val="0"/>
              <w:rPr>
                <w:sz w:val="28"/>
                <w:szCs w:val="28"/>
                <w:lang w:eastAsia="ru-RU"/>
              </w:rPr>
            </w:pPr>
            <w:r w:rsidRPr="00A75792">
              <w:rPr>
                <w:sz w:val="28"/>
                <w:szCs w:val="28"/>
                <w:lang w:eastAsia="ru-RU"/>
              </w:rPr>
              <w:t>Перечень и коды целевых статей расходов бюджета, финансовое обеспечение которых осуществляется за счет межбюджетных субсидий, субвенций и иных межбюджетных трансфертов, имеющих целевое назначение, из федерального или областного бюджета, определяются в порядке, установленном Министерством финансов Российской Федерации, министерством финансов Ростовской области.</w:t>
            </w:r>
          </w:p>
          <w:p w:rsidR="00A75792" w:rsidRPr="00A75792" w:rsidRDefault="00A75792" w:rsidP="00A75792">
            <w:pPr>
              <w:suppressAutoHyphens w:val="0"/>
              <w:autoSpaceDE w:val="0"/>
              <w:autoSpaceDN w:val="0"/>
              <w:adjustRightInd w:val="0"/>
              <w:ind w:firstLine="709"/>
              <w:jc w:val="both"/>
              <w:outlineLvl w:val="0"/>
              <w:rPr>
                <w:sz w:val="28"/>
                <w:szCs w:val="28"/>
                <w:lang w:eastAsia="ru-RU"/>
              </w:rPr>
            </w:pPr>
            <w:r w:rsidRPr="00A75792">
              <w:rPr>
                <w:sz w:val="28"/>
                <w:szCs w:val="28"/>
                <w:lang w:eastAsia="ru-RU"/>
              </w:rPr>
              <w:t xml:space="preserve">4. Перечень главных администраторов источников финансирования дефицита бюджета </w:t>
            </w:r>
            <w:r w:rsidRPr="00A75792">
              <w:rPr>
                <w:sz w:val="28"/>
                <w:szCs w:val="28"/>
              </w:rPr>
              <w:t>Ковылкинского сельского поселения</w:t>
            </w:r>
            <w:r w:rsidRPr="00A75792">
              <w:rPr>
                <w:sz w:val="28"/>
                <w:szCs w:val="28"/>
                <w:lang w:eastAsia="ru-RU"/>
              </w:rPr>
              <w:t xml:space="preserve"> утверждается решением Собрания депутатов </w:t>
            </w:r>
            <w:r w:rsidRPr="00A75792">
              <w:rPr>
                <w:sz w:val="28"/>
                <w:szCs w:val="28"/>
              </w:rPr>
              <w:t>Ковылкинского сельского поселения</w:t>
            </w:r>
            <w:r w:rsidRPr="00A75792">
              <w:rPr>
                <w:sz w:val="28"/>
                <w:szCs w:val="28"/>
                <w:lang w:eastAsia="ru-RU"/>
              </w:rPr>
              <w:t xml:space="preserve"> о</w:t>
            </w:r>
            <w:r w:rsidRPr="00A75792">
              <w:rPr>
                <w:bCs/>
                <w:sz w:val="28"/>
                <w:szCs w:val="28"/>
                <w:lang w:eastAsia="ru-RU"/>
              </w:rPr>
              <w:t xml:space="preserve"> бюджете на очередной финансовый год и плановый период</w:t>
            </w:r>
            <w:r w:rsidRPr="00A75792">
              <w:rPr>
                <w:sz w:val="28"/>
                <w:szCs w:val="28"/>
                <w:lang w:eastAsia="ru-RU"/>
              </w:rPr>
              <w:t>.</w:t>
            </w:r>
          </w:p>
          <w:p w:rsidR="00A75792" w:rsidRPr="00A75792" w:rsidRDefault="00A75792" w:rsidP="00A75792">
            <w:pPr>
              <w:suppressAutoHyphens w:val="0"/>
              <w:autoSpaceDE w:val="0"/>
              <w:autoSpaceDN w:val="0"/>
              <w:adjustRightInd w:val="0"/>
              <w:ind w:firstLine="709"/>
              <w:jc w:val="both"/>
              <w:rPr>
                <w:sz w:val="28"/>
                <w:szCs w:val="28"/>
                <w:lang w:eastAsia="ru-RU"/>
              </w:rPr>
            </w:pPr>
            <w:r w:rsidRPr="00A75792">
              <w:rPr>
                <w:sz w:val="28"/>
                <w:szCs w:val="28"/>
                <w:lang w:eastAsia="ru-RU"/>
              </w:rPr>
              <w:t xml:space="preserve">В случаях изменения состава и (или) функций главных администраторов источников финансирования дефицита бюджета, а также изменения принципов назначения и присвоения структуры кодов классификации источников финансирования дефицита бюджета изменения в перечень главных администраторов источников финансирования дефицита бюджета, а также в состав закрепленных за ними кодов классификации источников финансирования дефицита местного бюджета, вносятся на основании распоряжения Главы Администрации </w:t>
            </w:r>
            <w:r w:rsidRPr="00A75792">
              <w:rPr>
                <w:sz w:val="28"/>
                <w:szCs w:val="28"/>
              </w:rPr>
              <w:t>Ковылкинского сельского поселения</w:t>
            </w:r>
            <w:r w:rsidRPr="00A75792">
              <w:rPr>
                <w:sz w:val="28"/>
                <w:szCs w:val="28"/>
                <w:lang w:eastAsia="ru-RU"/>
              </w:rPr>
              <w:t xml:space="preserve"> без внесения изменений в решение Собрания депутатов </w:t>
            </w:r>
            <w:r w:rsidRPr="00A75792">
              <w:rPr>
                <w:sz w:val="28"/>
                <w:szCs w:val="28"/>
              </w:rPr>
              <w:t>Ковылкинского сельского поселения</w:t>
            </w:r>
            <w:r w:rsidRPr="00A75792">
              <w:rPr>
                <w:sz w:val="28"/>
                <w:szCs w:val="28"/>
                <w:lang w:eastAsia="ru-RU"/>
              </w:rPr>
              <w:t xml:space="preserve"> о </w:t>
            </w:r>
            <w:r w:rsidRPr="00A75792">
              <w:rPr>
                <w:bCs/>
                <w:sz w:val="28"/>
                <w:szCs w:val="28"/>
                <w:lang w:eastAsia="ru-RU"/>
              </w:rPr>
              <w:t xml:space="preserve"> бюджете на очередной финансовый год и плановый период</w:t>
            </w:r>
            <w:r w:rsidRPr="00A75792">
              <w:rPr>
                <w:sz w:val="28"/>
                <w:szCs w:val="28"/>
                <w:lang w:eastAsia="ru-RU"/>
              </w:rPr>
              <w:t>.</w:t>
            </w:r>
          </w:p>
          <w:p w:rsidR="00A75792" w:rsidRPr="00A75792" w:rsidRDefault="00A75792" w:rsidP="00A75792">
            <w:pPr>
              <w:suppressAutoHyphens w:val="0"/>
              <w:autoSpaceDE w:val="0"/>
              <w:autoSpaceDN w:val="0"/>
              <w:adjustRightInd w:val="0"/>
              <w:ind w:firstLine="709"/>
              <w:jc w:val="both"/>
              <w:rPr>
                <w:sz w:val="28"/>
                <w:szCs w:val="28"/>
                <w:lang w:eastAsia="ru-RU"/>
              </w:rPr>
            </w:pPr>
            <w:r w:rsidRPr="00A75792">
              <w:rPr>
                <w:sz w:val="28"/>
                <w:szCs w:val="28"/>
                <w:lang w:eastAsia="ru-RU"/>
              </w:rPr>
              <w:t xml:space="preserve"> Перечень статей источников финансирования дефицита бюджета </w:t>
            </w:r>
            <w:r w:rsidRPr="00A75792">
              <w:rPr>
                <w:sz w:val="28"/>
                <w:szCs w:val="28"/>
              </w:rPr>
              <w:t>Ковылкинского сельского поселения</w:t>
            </w:r>
            <w:r w:rsidRPr="00A75792">
              <w:rPr>
                <w:sz w:val="28"/>
                <w:szCs w:val="28"/>
                <w:lang w:eastAsia="ru-RU"/>
              </w:rPr>
              <w:t xml:space="preserve">  утверждается решением Собрания депутатов </w:t>
            </w:r>
            <w:r w:rsidRPr="00A75792">
              <w:rPr>
                <w:sz w:val="28"/>
                <w:szCs w:val="28"/>
              </w:rPr>
              <w:t>Ковылкинского сельского поселения</w:t>
            </w:r>
            <w:r w:rsidRPr="00A75792">
              <w:rPr>
                <w:sz w:val="28"/>
                <w:szCs w:val="28"/>
                <w:lang w:eastAsia="ru-RU"/>
              </w:rPr>
              <w:t xml:space="preserve"> о бюджете на очередной финансовый год и плановый период при утверждении источников финансирования дефицита бюджета.</w:t>
            </w:r>
          </w:p>
          <w:p w:rsidR="00A75792" w:rsidRPr="00A75792" w:rsidRDefault="00A75792" w:rsidP="00A75792">
            <w:pPr>
              <w:suppressAutoHyphens w:val="0"/>
              <w:autoSpaceDE w:val="0"/>
              <w:autoSpaceDN w:val="0"/>
              <w:adjustRightInd w:val="0"/>
              <w:ind w:firstLine="709"/>
              <w:jc w:val="both"/>
              <w:rPr>
                <w:sz w:val="28"/>
                <w:szCs w:val="28"/>
                <w:lang w:eastAsia="ru-RU"/>
              </w:rPr>
            </w:pPr>
            <w:r w:rsidRPr="00A75792">
              <w:rPr>
                <w:sz w:val="28"/>
                <w:szCs w:val="28"/>
                <w:lang w:eastAsia="ru-RU"/>
              </w:rPr>
              <w:t xml:space="preserve">Перечень кодов видов источников финансирования дефицитов бюджетов, главными администраторами которых являются орган местного самоуправления , и (или) находящиеся в их ведении казенные учреждения, утверждается  Администрацией </w:t>
            </w:r>
            <w:r w:rsidRPr="00A75792">
              <w:rPr>
                <w:sz w:val="28"/>
                <w:szCs w:val="28"/>
              </w:rPr>
              <w:t>Ковылкинского сельского поселения</w:t>
            </w:r>
            <w:r w:rsidRPr="00A75792">
              <w:rPr>
                <w:sz w:val="28"/>
                <w:szCs w:val="28"/>
                <w:lang w:eastAsia="ru-RU"/>
              </w:rPr>
              <w:t>.»;</w:t>
            </w:r>
          </w:p>
          <w:p w:rsidR="00A75792" w:rsidRPr="00A75792" w:rsidRDefault="00A75792" w:rsidP="00A75792">
            <w:pPr>
              <w:autoSpaceDE w:val="0"/>
              <w:autoSpaceDN w:val="0"/>
              <w:adjustRightInd w:val="0"/>
              <w:ind w:firstLine="709"/>
              <w:jc w:val="both"/>
              <w:outlineLvl w:val="0"/>
              <w:rPr>
                <w:b/>
                <w:sz w:val="28"/>
                <w:szCs w:val="28"/>
                <w:lang w:eastAsia="ru-RU"/>
              </w:rPr>
            </w:pPr>
            <w:r w:rsidRPr="00A75792">
              <w:rPr>
                <w:b/>
                <w:sz w:val="28"/>
                <w:szCs w:val="28"/>
              </w:rPr>
              <w:t xml:space="preserve">Статья 5. </w:t>
            </w:r>
            <w:r w:rsidRPr="00A75792">
              <w:rPr>
                <w:b/>
                <w:sz w:val="28"/>
                <w:szCs w:val="28"/>
                <w:lang w:eastAsia="ru-RU"/>
              </w:rPr>
              <w:t xml:space="preserve"> Доходы бюджета </w:t>
            </w:r>
            <w:r w:rsidRPr="00A75792">
              <w:rPr>
                <w:b/>
                <w:sz w:val="28"/>
                <w:szCs w:val="28"/>
              </w:rPr>
              <w:t>Ковылкинского сельского поселения</w:t>
            </w:r>
          </w:p>
          <w:p w:rsidR="00A75792" w:rsidRPr="00A75792" w:rsidRDefault="00A75792" w:rsidP="00A75792">
            <w:pPr>
              <w:suppressAutoHyphens w:val="0"/>
              <w:autoSpaceDE w:val="0"/>
              <w:autoSpaceDN w:val="0"/>
              <w:adjustRightInd w:val="0"/>
              <w:ind w:firstLine="709"/>
              <w:jc w:val="both"/>
              <w:rPr>
                <w:sz w:val="28"/>
                <w:szCs w:val="28"/>
                <w:lang w:eastAsia="ru-RU"/>
              </w:rPr>
            </w:pPr>
            <w:r w:rsidRPr="00A75792">
              <w:rPr>
                <w:sz w:val="28"/>
                <w:szCs w:val="28"/>
                <w:lang w:eastAsia="ru-RU"/>
              </w:rPr>
              <w:t xml:space="preserve">1. Доходы бюджета </w:t>
            </w:r>
            <w:r w:rsidRPr="00A75792">
              <w:rPr>
                <w:sz w:val="28"/>
                <w:szCs w:val="28"/>
              </w:rPr>
              <w:t>Ковылкинского сельского поселения</w:t>
            </w:r>
            <w:r w:rsidRPr="00A75792">
              <w:rPr>
                <w:sz w:val="28"/>
                <w:szCs w:val="28"/>
                <w:lang w:eastAsia="ru-RU"/>
              </w:rPr>
              <w:t xml:space="preserve">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A75792" w:rsidRPr="00A75792" w:rsidRDefault="00A75792" w:rsidP="00A75792">
            <w:pPr>
              <w:suppressAutoHyphens w:val="0"/>
              <w:autoSpaceDE w:val="0"/>
              <w:autoSpaceDN w:val="0"/>
              <w:adjustRightInd w:val="0"/>
              <w:ind w:firstLine="709"/>
              <w:jc w:val="both"/>
              <w:rPr>
                <w:sz w:val="28"/>
                <w:szCs w:val="28"/>
                <w:lang w:eastAsia="ru-RU"/>
              </w:rPr>
            </w:pPr>
            <w:r w:rsidRPr="00A75792">
              <w:rPr>
                <w:sz w:val="28"/>
                <w:szCs w:val="28"/>
                <w:lang w:eastAsia="ru-RU"/>
              </w:rPr>
              <w:t xml:space="preserve">2. Сектор экономики и финансов Администрации </w:t>
            </w:r>
            <w:r w:rsidRPr="00A75792">
              <w:rPr>
                <w:sz w:val="28"/>
                <w:szCs w:val="28"/>
              </w:rPr>
              <w:t>Ковылкинского сельского поселения</w:t>
            </w:r>
            <w:r w:rsidRPr="00A75792">
              <w:rPr>
                <w:sz w:val="28"/>
                <w:szCs w:val="28"/>
                <w:lang w:eastAsia="ru-RU"/>
              </w:rPr>
              <w:t xml:space="preserve"> в соответствии с требованиями статьи 47</w:t>
            </w:r>
            <w:r w:rsidRPr="00A75792">
              <w:rPr>
                <w:sz w:val="28"/>
                <w:szCs w:val="28"/>
                <w:vertAlign w:val="superscript"/>
                <w:lang w:eastAsia="ru-RU"/>
              </w:rPr>
              <w:t>1</w:t>
            </w:r>
            <w:r w:rsidRPr="00A75792">
              <w:rPr>
                <w:sz w:val="28"/>
                <w:szCs w:val="28"/>
                <w:lang w:eastAsia="ru-RU"/>
              </w:rPr>
              <w:t xml:space="preserve"> Бюджетного кодекса Российской Федерации обязан вести реестр источников доходов бюджета </w:t>
            </w:r>
            <w:r w:rsidRPr="00A75792">
              <w:rPr>
                <w:sz w:val="28"/>
                <w:szCs w:val="28"/>
              </w:rPr>
              <w:t>Ковылкинского сельского поселения</w:t>
            </w:r>
            <w:r w:rsidRPr="00A75792">
              <w:rPr>
                <w:sz w:val="28"/>
                <w:szCs w:val="28"/>
                <w:lang w:eastAsia="ru-RU"/>
              </w:rPr>
              <w:t>.</w:t>
            </w:r>
          </w:p>
          <w:p w:rsidR="00A75792" w:rsidRPr="00A75792" w:rsidRDefault="00A75792" w:rsidP="00A75792">
            <w:pPr>
              <w:suppressAutoHyphens w:val="0"/>
              <w:autoSpaceDE w:val="0"/>
              <w:autoSpaceDN w:val="0"/>
              <w:adjustRightInd w:val="0"/>
              <w:ind w:firstLine="709"/>
              <w:jc w:val="both"/>
              <w:rPr>
                <w:sz w:val="28"/>
                <w:szCs w:val="28"/>
                <w:lang w:eastAsia="ru-RU"/>
              </w:rPr>
            </w:pPr>
            <w:r w:rsidRPr="00A75792">
              <w:rPr>
                <w:sz w:val="28"/>
                <w:szCs w:val="28"/>
                <w:lang w:eastAsia="ru-RU"/>
              </w:rPr>
              <w:lastRenderedPageBreak/>
              <w:t xml:space="preserve">3. Реестр источников доходов бюджета </w:t>
            </w:r>
            <w:r w:rsidRPr="00A75792">
              <w:rPr>
                <w:sz w:val="28"/>
                <w:szCs w:val="28"/>
              </w:rPr>
              <w:t>Ковылкинского сельского поселения</w:t>
            </w:r>
            <w:r w:rsidRPr="00A75792">
              <w:rPr>
                <w:sz w:val="28"/>
                <w:szCs w:val="28"/>
                <w:lang w:eastAsia="ru-RU"/>
              </w:rPr>
              <w:t xml:space="preserve"> формируется и ведется в порядке, установленном Администрацией </w:t>
            </w:r>
            <w:r w:rsidRPr="00A75792">
              <w:rPr>
                <w:sz w:val="28"/>
                <w:szCs w:val="28"/>
              </w:rPr>
              <w:t>Ковылкинского сельского поселения</w:t>
            </w:r>
            <w:r w:rsidRPr="00A75792">
              <w:rPr>
                <w:sz w:val="28"/>
                <w:szCs w:val="28"/>
                <w:lang w:eastAsia="ru-RU"/>
              </w:rPr>
              <w:t>.</w:t>
            </w:r>
          </w:p>
          <w:p w:rsidR="00A75792" w:rsidRPr="00A75792" w:rsidRDefault="00A75792" w:rsidP="00A75792">
            <w:pPr>
              <w:autoSpaceDE w:val="0"/>
              <w:autoSpaceDN w:val="0"/>
              <w:adjustRightInd w:val="0"/>
              <w:ind w:left="644"/>
              <w:jc w:val="both"/>
              <w:rPr>
                <w:b/>
                <w:sz w:val="28"/>
                <w:szCs w:val="28"/>
              </w:rPr>
            </w:pPr>
            <w:r w:rsidRPr="00A75792">
              <w:rPr>
                <w:b/>
                <w:sz w:val="28"/>
                <w:szCs w:val="28"/>
              </w:rPr>
              <w:t>Статья 6. Расходы бюджета Ковылкинского сельского поселения</w:t>
            </w:r>
          </w:p>
          <w:p w:rsidR="00A75792" w:rsidRPr="00A75792" w:rsidRDefault="00A75792" w:rsidP="00A75792">
            <w:pPr>
              <w:numPr>
                <w:ilvl w:val="0"/>
                <w:numId w:val="11"/>
              </w:numPr>
              <w:tabs>
                <w:tab w:val="left" w:pos="720"/>
              </w:tabs>
              <w:suppressAutoHyphens w:val="0"/>
              <w:jc w:val="both"/>
              <w:rPr>
                <w:sz w:val="28"/>
                <w:szCs w:val="28"/>
              </w:rPr>
            </w:pPr>
            <w:r w:rsidRPr="00A75792">
              <w:rPr>
                <w:sz w:val="28"/>
                <w:szCs w:val="28"/>
              </w:rPr>
              <w:t>Формирование расходов бюджета Ковылкинского сельского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Ростовской области и органов местного самоуправления, исполнение которых согласно законодательству Российской Федерации, Ростовской области, муниципальным нормативным правовым актам, договорам и соглашениям должно осуществляться в очередном финансовом году  плановом периоде за счет средств бюджета Ковылкинского сельского поселения.</w:t>
            </w:r>
          </w:p>
          <w:p w:rsidR="00A75792" w:rsidRPr="00A75792" w:rsidRDefault="00A75792" w:rsidP="00A75792">
            <w:pPr>
              <w:numPr>
                <w:ilvl w:val="0"/>
                <w:numId w:val="11"/>
              </w:numPr>
              <w:tabs>
                <w:tab w:val="left" w:pos="720"/>
              </w:tabs>
              <w:suppressAutoHyphens w:val="0"/>
              <w:jc w:val="both"/>
              <w:rPr>
                <w:sz w:val="28"/>
                <w:szCs w:val="28"/>
              </w:rPr>
            </w:pPr>
            <w:r w:rsidRPr="00A75792">
              <w:rPr>
                <w:sz w:val="28"/>
                <w:szCs w:val="28"/>
              </w:rPr>
              <w:t xml:space="preserve">Бюджетные ассигнования устанавливаются в соответствии с Бюджетным кодексом Российской Федерации. </w:t>
            </w:r>
          </w:p>
          <w:p w:rsidR="00A75792" w:rsidRPr="00A75792" w:rsidRDefault="00A75792" w:rsidP="00A75792">
            <w:pPr>
              <w:autoSpaceDE w:val="0"/>
              <w:autoSpaceDN w:val="0"/>
              <w:adjustRightInd w:val="0"/>
              <w:ind w:left="360"/>
              <w:jc w:val="both"/>
              <w:rPr>
                <w:sz w:val="28"/>
                <w:szCs w:val="28"/>
              </w:rPr>
            </w:pPr>
            <w:r w:rsidRPr="00A75792">
              <w:rPr>
                <w:sz w:val="28"/>
                <w:szCs w:val="28"/>
              </w:rPr>
              <w:t>3. Закупки товаров, работ, услуг для обеспечения муниципальных нужд Ковылкинского сельского поселения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Бюджетного кодекса Российской Федерации.»;</w:t>
            </w:r>
          </w:p>
          <w:p w:rsidR="00A75792" w:rsidRPr="00A75792" w:rsidRDefault="00A75792" w:rsidP="00A75792">
            <w:pPr>
              <w:autoSpaceDE w:val="0"/>
              <w:autoSpaceDN w:val="0"/>
              <w:adjustRightInd w:val="0"/>
              <w:ind w:left="360"/>
              <w:jc w:val="both"/>
              <w:rPr>
                <w:sz w:val="28"/>
                <w:szCs w:val="28"/>
              </w:rPr>
            </w:pPr>
            <w:r w:rsidRPr="00A75792">
              <w:rPr>
                <w:sz w:val="28"/>
                <w:szCs w:val="28"/>
              </w:rPr>
              <w:t xml:space="preserve"> 4. Муниципальные контракты заключаются в соответствии с планом-графиком закупок товаров, работ, услуг для обеспечения муниципальных нужд Ковылкинского сельского поселения, сформированным и утвержденным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и оплачиваются в пределах лимитов бюджетных обязательств, за исключением случаев, установленных Бюджетным кодексом Российской Федерации.</w:t>
            </w:r>
          </w:p>
          <w:p w:rsidR="00A75792" w:rsidRPr="00A75792" w:rsidRDefault="00A75792" w:rsidP="00A75792">
            <w:pPr>
              <w:tabs>
                <w:tab w:val="left" w:pos="720"/>
              </w:tabs>
              <w:ind w:left="720"/>
              <w:jc w:val="both"/>
              <w:rPr>
                <w:sz w:val="28"/>
                <w:szCs w:val="28"/>
              </w:rPr>
            </w:pPr>
          </w:p>
          <w:p w:rsidR="00A75792" w:rsidRPr="00A75792" w:rsidRDefault="00A75792" w:rsidP="00A75792">
            <w:pPr>
              <w:tabs>
                <w:tab w:val="left" w:pos="720"/>
              </w:tabs>
              <w:ind w:left="720"/>
              <w:jc w:val="both"/>
              <w:rPr>
                <w:sz w:val="28"/>
                <w:szCs w:val="28"/>
              </w:rPr>
            </w:pPr>
          </w:p>
          <w:p w:rsidR="00A75792" w:rsidRPr="00A75792" w:rsidRDefault="00A75792" w:rsidP="00A75792">
            <w:pPr>
              <w:tabs>
                <w:tab w:val="left" w:pos="720"/>
              </w:tabs>
              <w:ind w:left="720"/>
              <w:jc w:val="both"/>
              <w:rPr>
                <w:sz w:val="28"/>
                <w:szCs w:val="28"/>
              </w:rPr>
            </w:pPr>
            <w:r w:rsidRPr="00A75792">
              <w:rPr>
                <w:b/>
                <w:sz w:val="28"/>
                <w:szCs w:val="28"/>
              </w:rPr>
              <w:t>Статья 7. Резервный фонд Администрации Ковылкинского сельского поселения</w:t>
            </w:r>
          </w:p>
          <w:p w:rsidR="00A75792" w:rsidRPr="00A75792" w:rsidRDefault="00A75792" w:rsidP="00A75792">
            <w:pPr>
              <w:numPr>
                <w:ilvl w:val="0"/>
                <w:numId w:val="18"/>
              </w:numPr>
              <w:suppressAutoHyphens w:val="0"/>
              <w:jc w:val="both"/>
              <w:rPr>
                <w:sz w:val="28"/>
                <w:szCs w:val="28"/>
              </w:rPr>
            </w:pPr>
            <w:r w:rsidRPr="00A75792">
              <w:rPr>
                <w:sz w:val="28"/>
                <w:szCs w:val="28"/>
              </w:rPr>
              <w:t>В расходной части бюджета Ковылкинского сельского поселения предусматривается создание резервного фонда Администрации Ковылкинского сельского поселения.</w:t>
            </w:r>
          </w:p>
          <w:p w:rsidR="00A75792" w:rsidRPr="00A75792" w:rsidRDefault="00A75792" w:rsidP="00A75792">
            <w:pPr>
              <w:numPr>
                <w:ilvl w:val="0"/>
                <w:numId w:val="18"/>
              </w:numPr>
              <w:suppressAutoHyphens w:val="0"/>
              <w:jc w:val="both"/>
              <w:rPr>
                <w:sz w:val="28"/>
                <w:szCs w:val="28"/>
              </w:rPr>
            </w:pPr>
            <w:r w:rsidRPr="00A75792">
              <w:rPr>
                <w:sz w:val="28"/>
                <w:szCs w:val="28"/>
              </w:rPr>
              <w:t>Размер резервного фонда Администрации Ковылкинского сельского поселения устанавливается решением о бюджете Ковылкинского сельского поселения на очередной финансовый год и на плановый период и не может превышать 3 процента утвержденного указанным решением общего объема расходов.</w:t>
            </w:r>
          </w:p>
          <w:p w:rsidR="00A75792" w:rsidRPr="00A75792" w:rsidRDefault="00A75792" w:rsidP="00A75792">
            <w:pPr>
              <w:numPr>
                <w:ilvl w:val="0"/>
                <w:numId w:val="18"/>
              </w:numPr>
              <w:suppressAutoHyphens w:val="0"/>
              <w:jc w:val="both"/>
              <w:rPr>
                <w:sz w:val="28"/>
                <w:szCs w:val="28"/>
              </w:rPr>
            </w:pPr>
            <w:r w:rsidRPr="00A75792">
              <w:rPr>
                <w:sz w:val="28"/>
                <w:szCs w:val="28"/>
              </w:rPr>
              <w:t>Средства резервного фонда Администрации Ковылкинского сельского поселения направляются на финансовое обеспечение непредвиденных расходов.</w:t>
            </w:r>
          </w:p>
          <w:p w:rsidR="00A75792" w:rsidRPr="00A75792" w:rsidRDefault="00A75792" w:rsidP="00A75792">
            <w:pPr>
              <w:numPr>
                <w:ilvl w:val="0"/>
                <w:numId w:val="18"/>
              </w:numPr>
              <w:suppressAutoHyphens w:val="0"/>
              <w:jc w:val="both"/>
              <w:rPr>
                <w:sz w:val="28"/>
                <w:szCs w:val="28"/>
              </w:rPr>
            </w:pPr>
            <w:r w:rsidRPr="00A75792">
              <w:rPr>
                <w:sz w:val="28"/>
                <w:szCs w:val="28"/>
              </w:rPr>
              <w:t>Средства резервного фонда Ковылкинского сельского поселения расходуются на финансирование:</w:t>
            </w:r>
          </w:p>
          <w:p w:rsidR="00A75792" w:rsidRPr="00A75792" w:rsidRDefault="00A75792" w:rsidP="00A75792">
            <w:pPr>
              <w:numPr>
                <w:ilvl w:val="0"/>
                <w:numId w:val="30"/>
              </w:numPr>
              <w:suppressAutoHyphens w:val="0"/>
              <w:jc w:val="both"/>
              <w:rPr>
                <w:sz w:val="28"/>
                <w:szCs w:val="28"/>
              </w:rPr>
            </w:pPr>
            <w:r w:rsidRPr="00A75792">
              <w:rPr>
                <w:sz w:val="28"/>
                <w:szCs w:val="28"/>
              </w:rPr>
              <w:t>проведения аварийно-восстановительных работ и иных мероприятий, связанных с ликвидацией последствий стихийных бедствий и других чрезвычайных ситуаций;</w:t>
            </w:r>
          </w:p>
          <w:p w:rsidR="00A75792" w:rsidRPr="00A75792" w:rsidRDefault="00A75792" w:rsidP="00A75792">
            <w:pPr>
              <w:ind w:left="1440"/>
              <w:jc w:val="both"/>
              <w:rPr>
                <w:sz w:val="28"/>
                <w:szCs w:val="28"/>
              </w:rPr>
            </w:pPr>
            <w:r w:rsidRPr="00A75792">
              <w:rPr>
                <w:sz w:val="28"/>
                <w:szCs w:val="28"/>
              </w:rPr>
              <w:t xml:space="preserve"> </w:t>
            </w:r>
          </w:p>
          <w:p w:rsidR="00A75792" w:rsidRPr="00A75792" w:rsidRDefault="00A75792" w:rsidP="00A75792">
            <w:pPr>
              <w:numPr>
                <w:ilvl w:val="0"/>
                <w:numId w:val="18"/>
              </w:numPr>
              <w:suppressAutoHyphens w:val="0"/>
              <w:autoSpaceDE w:val="0"/>
              <w:autoSpaceDN w:val="0"/>
              <w:adjustRightInd w:val="0"/>
              <w:jc w:val="both"/>
              <w:rPr>
                <w:sz w:val="28"/>
                <w:szCs w:val="28"/>
              </w:rPr>
            </w:pPr>
            <w:r w:rsidRPr="00A75792">
              <w:rPr>
                <w:sz w:val="28"/>
                <w:szCs w:val="28"/>
              </w:rPr>
              <w:t>Порядок использования бюджетных  ассигнований резервного фонда Администрации Ковылкинского сельского поселения устанавливается Администрацией   Ковылкинского сельского поселения.</w:t>
            </w:r>
          </w:p>
          <w:p w:rsidR="00A75792" w:rsidRPr="00A75792" w:rsidRDefault="00A75792" w:rsidP="00A75792">
            <w:pPr>
              <w:autoSpaceDE w:val="0"/>
              <w:autoSpaceDN w:val="0"/>
              <w:adjustRightInd w:val="0"/>
              <w:jc w:val="both"/>
              <w:rPr>
                <w:sz w:val="28"/>
                <w:szCs w:val="28"/>
                <w:lang w:eastAsia="ru-RU"/>
              </w:rPr>
            </w:pPr>
            <w:r w:rsidRPr="00A75792">
              <w:rPr>
                <w:sz w:val="28"/>
                <w:szCs w:val="28"/>
              </w:rPr>
              <w:lastRenderedPageBreak/>
              <w:t xml:space="preserve">     </w:t>
            </w:r>
            <w:r w:rsidRPr="00A75792">
              <w:rPr>
                <w:sz w:val="28"/>
                <w:szCs w:val="28"/>
                <w:lang w:eastAsia="ru-RU"/>
              </w:rPr>
              <w:t xml:space="preserve">6. Отчет об использовании бюджетных ассигнований резервного фонда Администрации </w:t>
            </w:r>
            <w:r w:rsidRPr="00A75792">
              <w:rPr>
                <w:sz w:val="28"/>
                <w:szCs w:val="28"/>
              </w:rPr>
              <w:t>Ковылкинского сельского поселения</w:t>
            </w:r>
            <w:r w:rsidRPr="00A75792">
              <w:rPr>
                <w:sz w:val="28"/>
                <w:szCs w:val="28"/>
                <w:lang w:eastAsia="ru-RU"/>
              </w:rPr>
              <w:t xml:space="preserve"> прилагается к годовому отчету об исполнении бюджета </w:t>
            </w:r>
            <w:r w:rsidRPr="00A75792">
              <w:rPr>
                <w:sz w:val="28"/>
                <w:szCs w:val="28"/>
              </w:rPr>
              <w:t>Ковылкинского сельского поселения</w:t>
            </w:r>
            <w:r w:rsidRPr="00A75792">
              <w:rPr>
                <w:sz w:val="28"/>
                <w:szCs w:val="28"/>
                <w:lang w:eastAsia="ru-RU"/>
              </w:rPr>
              <w:t>.</w:t>
            </w:r>
          </w:p>
          <w:p w:rsidR="00A75792" w:rsidRPr="00A75792" w:rsidRDefault="00A75792" w:rsidP="00A75792">
            <w:pPr>
              <w:autoSpaceDE w:val="0"/>
              <w:autoSpaceDN w:val="0"/>
              <w:adjustRightInd w:val="0"/>
              <w:ind w:left="720"/>
              <w:jc w:val="both"/>
              <w:rPr>
                <w:sz w:val="28"/>
                <w:szCs w:val="28"/>
              </w:rPr>
            </w:pPr>
          </w:p>
          <w:p w:rsidR="00A75792" w:rsidRPr="00A75792" w:rsidRDefault="00A75792" w:rsidP="00A75792">
            <w:pPr>
              <w:jc w:val="center"/>
              <w:rPr>
                <w:b/>
                <w:sz w:val="28"/>
                <w:szCs w:val="28"/>
              </w:rPr>
            </w:pPr>
            <w:r w:rsidRPr="00A75792">
              <w:rPr>
                <w:b/>
                <w:sz w:val="28"/>
                <w:szCs w:val="28"/>
              </w:rPr>
              <w:t>Глава 3 Межбюджетные отношения</w:t>
            </w:r>
          </w:p>
          <w:p w:rsidR="00A75792" w:rsidRPr="00A75792" w:rsidRDefault="00A75792" w:rsidP="00A75792">
            <w:pPr>
              <w:ind w:left="720"/>
              <w:rPr>
                <w:b/>
                <w:sz w:val="28"/>
                <w:szCs w:val="28"/>
              </w:rPr>
            </w:pPr>
            <w:r w:rsidRPr="00A75792">
              <w:rPr>
                <w:b/>
                <w:sz w:val="28"/>
                <w:szCs w:val="28"/>
              </w:rPr>
              <w:t>Статья 8. Основы межбюджетных отношений</w:t>
            </w:r>
          </w:p>
          <w:p w:rsidR="00A75792" w:rsidRPr="00A75792" w:rsidRDefault="00A75792" w:rsidP="00A75792">
            <w:pPr>
              <w:autoSpaceDE w:val="0"/>
              <w:autoSpaceDN w:val="0"/>
              <w:adjustRightInd w:val="0"/>
              <w:ind w:firstLine="720"/>
              <w:jc w:val="both"/>
              <w:rPr>
                <w:sz w:val="28"/>
                <w:szCs w:val="28"/>
              </w:rPr>
            </w:pPr>
            <w:r w:rsidRPr="00A75792">
              <w:rPr>
                <w:sz w:val="28"/>
                <w:szCs w:val="28"/>
              </w:rPr>
              <w:t>Межбюджетные отношения в Ростовской области регулируются Областным законом от 22 октября 2005 года № 380-ЗС «О межбюджетных отношениях органов государственной власти и органов местного самоуправления в Ростовской области».</w:t>
            </w:r>
          </w:p>
          <w:p w:rsidR="00A75792" w:rsidRPr="00A75792" w:rsidRDefault="00A75792" w:rsidP="00A75792">
            <w:pPr>
              <w:autoSpaceDE w:val="0"/>
              <w:autoSpaceDN w:val="0"/>
              <w:adjustRightInd w:val="0"/>
              <w:ind w:left="360"/>
              <w:jc w:val="center"/>
              <w:rPr>
                <w:b/>
                <w:sz w:val="28"/>
                <w:szCs w:val="28"/>
              </w:rPr>
            </w:pPr>
            <w:r w:rsidRPr="00A75792">
              <w:rPr>
                <w:b/>
                <w:sz w:val="28"/>
                <w:szCs w:val="28"/>
              </w:rPr>
              <w:t>РАЗДЕЛ 2</w:t>
            </w:r>
          </w:p>
          <w:p w:rsidR="00A75792" w:rsidRPr="00A75792" w:rsidRDefault="00A75792" w:rsidP="00A75792">
            <w:pPr>
              <w:autoSpaceDE w:val="0"/>
              <w:autoSpaceDN w:val="0"/>
              <w:adjustRightInd w:val="0"/>
              <w:ind w:left="360"/>
              <w:jc w:val="center"/>
              <w:rPr>
                <w:b/>
                <w:sz w:val="28"/>
                <w:szCs w:val="28"/>
              </w:rPr>
            </w:pPr>
            <w:r w:rsidRPr="00A75792">
              <w:rPr>
                <w:b/>
                <w:sz w:val="28"/>
                <w:szCs w:val="28"/>
              </w:rPr>
              <w:t>БЮДЖЕТНЫЙ ПРОЦЕСС В КОВЫЛКИНСКОМ СЕЛЬСКОМ ПОСЕЛЕНИИ</w:t>
            </w:r>
          </w:p>
          <w:p w:rsidR="00A75792" w:rsidRPr="00A75792" w:rsidRDefault="00A75792" w:rsidP="00A75792">
            <w:pPr>
              <w:jc w:val="center"/>
              <w:rPr>
                <w:b/>
                <w:sz w:val="28"/>
                <w:szCs w:val="28"/>
              </w:rPr>
            </w:pPr>
            <w:r w:rsidRPr="00A75792">
              <w:rPr>
                <w:b/>
                <w:sz w:val="28"/>
                <w:szCs w:val="28"/>
              </w:rPr>
              <w:t>Глава 4. Бюджетные полномочия участников бюджетного процесса в Ковылкинском сельском поселении.</w:t>
            </w:r>
          </w:p>
          <w:p w:rsidR="00A75792" w:rsidRPr="00A75792" w:rsidRDefault="00A75792" w:rsidP="00A75792">
            <w:pPr>
              <w:jc w:val="center"/>
              <w:rPr>
                <w:b/>
                <w:sz w:val="28"/>
                <w:szCs w:val="28"/>
              </w:rPr>
            </w:pPr>
            <w:r w:rsidRPr="00A75792">
              <w:rPr>
                <w:b/>
                <w:sz w:val="28"/>
                <w:szCs w:val="28"/>
              </w:rPr>
              <w:t>Статья 9. Участники бюджетного процесса в Ковылкинском сельском поселении</w:t>
            </w:r>
          </w:p>
          <w:p w:rsidR="00A75792" w:rsidRPr="00A75792" w:rsidRDefault="00A75792" w:rsidP="00A75792">
            <w:pPr>
              <w:tabs>
                <w:tab w:val="left" w:pos="1260"/>
              </w:tabs>
              <w:autoSpaceDE w:val="0"/>
              <w:ind w:left="720"/>
              <w:jc w:val="both"/>
              <w:rPr>
                <w:sz w:val="28"/>
                <w:szCs w:val="28"/>
              </w:rPr>
            </w:pPr>
            <w:r w:rsidRPr="00A75792">
              <w:rPr>
                <w:sz w:val="28"/>
                <w:szCs w:val="28"/>
              </w:rPr>
              <w:t>Участниками бюджетного процесса являются:</w:t>
            </w:r>
          </w:p>
          <w:p w:rsidR="00A75792" w:rsidRPr="00A75792" w:rsidRDefault="00A75792" w:rsidP="00A75792">
            <w:pPr>
              <w:numPr>
                <w:ilvl w:val="0"/>
                <w:numId w:val="31"/>
              </w:numPr>
              <w:tabs>
                <w:tab w:val="left" w:pos="1260"/>
              </w:tabs>
              <w:suppressAutoHyphens w:val="0"/>
              <w:autoSpaceDE w:val="0"/>
              <w:jc w:val="both"/>
              <w:rPr>
                <w:sz w:val="28"/>
                <w:szCs w:val="28"/>
              </w:rPr>
            </w:pPr>
            <w:r w:rsidRPr="00A75792">
              <w:rPr>
                <w:sz w:val="28"/>
                <w:szCs w:val="28"/>
              </w:rPr>
              <w:t>Глава Администрации Ковылкинского сельского поселения ;</w:t>
            </w:r>
          </w:p>
          <w:p w:rsidR="00A75792" w:rsidRPr="00A75792" w:rsidRDefault="00A75792" w:rsidP="00A75792">
            <w:pPr>
              <w:numPr>
                <w:ilvl w:val="0"/>
                <w:numId w:val="31"/>
              </w:numPr>
              <w:tabs>
                <w:tab w:val="left" w:pos="1260"/>
              </w:tabs>
              <w:suppressAutoHyphens w:val="0"/>
              <w:autoSpaceDE w:val="0"/>
              <w:jc w:val="both"/>
              <w:rPr>
                <w:sz w:val="28"/>
                <w:szCs w:val="28"/>
              </w:rPr>
            </w:pPr>
            <w:r w:rsidRPr="00A75792">
              <w:rPr>
                <w:sz w:val="28"/>
                <w:szCs w:val="28"/>
              </w:rPr>
              <w:t>Собрание депутатов Ковылкинского сельского поселения;</w:t>
            </w:r>
          </w:p>
          <w:p w:rsidR="00A75792" w:rsidRPr="00A75792" w:rsidRDefault="00A75792" w:rsidP="00A75792">
            <w:pPr>
              <w:numPr>
                <w:ilvl w:val="0"/>
                <w:numId w:val="31"/>
              </w:numPr>
              <w:tabs>
                <w:tab w:val="left" w:pos="1260"/>
              </w:tabs>
              <w:suppressAutoHyphens w:val="0"/>
              <w:autoSpaceDE w:val="0"/>
              <w:jc w:val="both"/>
              <w:rPr>
                <w:sz w:val="28"/>
                <w:szCs w:val="28"/>
              </w:rPr>
            </w:pPr>
            <w:r w:rsidRPr="00A75792">
              <w:rPr>
                <w:sz w:val="28"/>
                <w:szCs w:val="28"/>
              </w:rPr>
              <w:t>Администрация Ковылкинского сельского поселения;</w:t>
            </w:r>
          </w:p>
          <w:p w:rsidR="00A75792" w:rsidRPr="00A75792" w:rsidRDefault="00A75792" w:rsidP="00A75792">
            <w:pPr>
              <w:numPr>
                <w:ilvl w:val="0"/>
                <w:numId w:val="31"/>
              </w:numPr>
              <w:tabs>
                <w:tab w:val="left" w:pos="1260"/>
              </w:tabs>
              <w:suppressAutoHyphens w:val="0"/>
              <w:autoSpaceDE w:val="0"/>
              <w:jc w:val="both"/>
              <w:rPr>
                <w:sz w:val="28"/>
                <w:szCs w:val="28"/>
              </w:rPr>
            </w:pPr>
            <w:r w:rsidRPr="00A75792">
              <w:rPr>
                <w:sz w:val="28"/>
                <w:szCs w:val="28"/>
              </w:rPr>
              <w:t>органы (должностные лица) муниципального финансового контроля;</w:t>
            </w:r>
          </w:p>
          <w:p w:rsidR="00A75792" w:rsidRPr="00A75792" w:rsidRDefault="00A75792" w:rsidP="00A75792">
            <w:pPr>
              <w:numPr>
                <w:ilvl w:val="0"/>
                <w:numId w:val="31"/>
              </w:numPr>
              <w:tabs>
                <w:tab w:val="left" w:pos="1260"/>
              </w:tabs>
              <w:suppressAutoHyphens w:val="0"/>
              <w:autoSpaceDE w:val="0"/>
              <w:jc w:val="both"/>
              <w:rPr>
                <w:sz w:val="28"/>
                <w:szCs w:val="28"/>
              </w:rPr>
            </w:pPr>
            <w:r w:rsidRPr="00A75792">
              <w:rPr>
                <w:sz w:val="28"/>
                <w:szCs w:val="28"/>
              </w:rPr>
              <w:t>главные распорядители бюджетных средств;</w:t>
            </w:r>
          </w:p>
          <w:p w:rsidR="00A75792" w:rsidRPr="00A75792" w:rsidRDefault="00A75792" w:rsidP="00A75792">
            <w:pPr>
              <w:numPr>
                <w:ilvl w:val="0"/>
                <w:numId w:val="31"/>
              </w:numPr>
              <w:tabs>
                <w:tab w:val="left" w:pos="1260"/>
              </w:tabs>
              <w:suppressAutoHyphens w:val="0"/>
              <w:autoSpaceDE w:val="0"/>
              <w:jc w:val="both"/>
              <w:rPr>
                <w:sz w:val="28"/>
                <w:szCs w:val="28"/>
              </w:rPr>
            </w:pPr>
            <w:r w:rsidRPr="00A75792">
              <w:rPr>
                <w:sz w:val="28"/>
                <w:szCs w:val="28"/>
              </w:rPr>
              <w:t>главные администраторы (администраторы) доходов бюджета;</w:t>
            </w:r>
          </w:p>
          <w:p w:rsidR="00A75792" w:rsidRPr="00A75792" w:rsidRDefault="00A75792" w:rsidP="00A75792">
            <w:pPr>
              <w:numPr>
                <w:ilvl w:val="0"/>
                <w:numId w:val="31"/>
              </w:numPr>
              <w:tabs>
                <w:tab w:val="left" w:pos="1260"/>
              </w:tabs>
              <w:suppressAutoHyphens w:val="0"/>
              <w:autoSpaceDE w:val="0"/>
              <w:jc w:val="both"/>
              <w:rPr>
                <w:sz w:val="28"/>
                <w:szCs w:val="28"/>
              </w:rPr>
            </w:pPr>
            <w:r w:rsidRPr="00A75792">
              <w:rPr>
                <w:sz w:val="28"/>
                <w:szCs w:val="28"/>
              </w:rPr>
              <w:t>главные администраторы (администраторы) источников финансирования дефицита бюджета;</w:t>
            </w:r>
          </w:p>
          <w:p w:rsidR="00A75792" w:rsidRPr="00A75792" w:rsidRDefault="00A75792" w:rsidP="00A75792">
            <w:pPr>
              <w:numPr>
                <w:ilvl w:val="0"/>
                <w:numId w:val="31"/>
              </w:numPr>
              <w:tabs>
                <w:tab w:val="left" w:pos="1260"/>
              </w:tabs>
              <w:suppressAutoHyphens w:val="0"/>
              <w:autoSpaceDE w:val="0"/>
              <w:jc w:val="both"/>
              <w:rPr>
                <w:sz w:val="28"/>
                <w:szCs w:val="28"/>
              </w:rPr>
            </w:pPr>
            <w:r w:rsidRPr="00A75792">
              <w:rPr>
                <w:sz w:val="28"/>
                <w:szCs w:val="28"/>
              </w:rPr>
              <w:t>получатели бюджетных средств.</w:t>
            </w:r>
          </w:p>
          <w:p w:rsidR="00A75792" w:rsidRPr="00A75792" w:rsidRDefault="00A75792" w:rsidP="00A75792">
            <w:pPr>
              <w:tabs>
                <w:tab w:val="left" w:pos="1260"/>
              </w:tabs>
              <w:autoSpaceDE w:val="0"/>
              <w:ind w:left="1440"/>
              <w:jc w:val="both"/>
              <w:rPr>
                <w:b/>
                <w:sz w:val="28"/>
                <w:szCs w:val="28"/>
              </w:rPr>
            </w:pPr>
            <w:r w:rsidRPr="00A75792">
              <w:rPr>
                <w:b/>
                <w:sz w:val="28"/>
                <w:szCs w:val="28"/>
              </w:rPr>
              <w:t>Статья 10. Бюджетные полномочия Собрания депутатов Ковылкинского сельского поселения</w:t>
            </w:r>
          </w:p>
          <w:p w:rsidR="00A75792" w:rsidRPr="00A75792" w:rsidRDefault="00A75792" w:rsidP="00A75792">
            <w:pPr>
              <w:numPr>
                <w:ilvl w:val="0"/>
                <w:numId w:val="32"/>
              </w:numPr>
              <w:tabs>
                <w:tab w:val="left" w:pos="1260"/>
              </w:tabs>
              <w:suppressAutoHyphens w:val="0"/>
              <w:autoSpaceDE w:val="0"/>
              <w:jc w:val="both"/>
              <w:rPr>
                <w:b/>
                <w:sz w:val="28"/>
                <w:szCs w:val="28"/>
              </w:rPr>
            </w:pPr>
            <w:r w:rsidRPr="00A75792">
              <w:rPr>
                <w:sz w:val="28"/>
                <w:szCs w:val="28"/>
              </w:rPr>
              <w:t>Собрание депутатов Ковылкинского сельского поселения осуществляет следующие бюджетные полномочия:</w:t>
            </w:r>
          </w:p>
          <w:p w:rsidR="00A75792" w:rsidRPr="00A75792" w:rsidRDefault="00A75792" w:rsidP="00A75792">
            <w:pPr>
              <w:numPr>
                <w:ilvl w:val="0"/>
                <w:numId w:val="33"/>
              </w:numPr>
              <w:tabs>
                <w:tab w:val="left" w:pos="1260"/>
              </w:tabs>
              <w:suppressAutoHyphens w:val="0"/>
              <w:autoSpaceDE w:val="0"/>
              <w:jc w:val="both"/>
              <w:rPr>
                <w:b/>
                <w:sz w:val="28"/>
                <w:szCs w:val="28"/>
              </w:rPr>
            </w:pPr>
            <w:r w:rsidRPr="00A75792">
              <w:rPr>
                <w:sz w:val="28"/>
                <w:szCs w:val="28"/>
              </w:rPr>
              <w:t>устанавливает порядок составления и рассмотрения проекта бюджета Ковылкинского сельского поселения, утверждения и исполнения  бюджета, осуществления контроля за его исполнением и утверждения отчетов об исполнении бюджета;</w:t>
            </w:r>
          </w:p>
          <w:p w:rsidR="00A75792" w:rsidRPr="00A75792" w:rsidRDefault="00A75792" w:rsidP="00A75792">
            <w:pPr>
              <w:numPr>
                <w:ilvl w:val="0"/>
                <w:numId w:val="33"/>
              </w:numPr>
              <w:tabs>
                <w:tab w:val="left" w:pos="1260"/>
              </w:tabs>
              <w:suppressAutoHyphens w:val="0"/>
              <w:autoSpaceDE w:val="0"/>
              <w:jc w:val="both"/>
              <w:rPr>
                <w:b/>
                <w:sz w:val="28"/>
                <w:szCs w:val="28"/>
              </w:rPr>
            </w:pPr>
            <w:r w:rsidRPr="00A75792">
              <w:rPr>
                <w:sz w:val="28"/>
                <w:szCs w:val="28"/>
              </w:rPr>
              <w:t>рассматривает проект бюджета Ковылкинского сельского поселения, утверждает бюджет, осуществляет контроль в ходе рассмотрения отдельных вопросов его исполнения и утверждает отчет об исполнении  бюджета;</w:t>
            </w:r>
          </w:p>
          <w:p w:rsidR="00A75792" w:rsidRPr="00A75792" w:rsidRDefault="00A75792" w:rsidP="00A75792">
            <w:pPr>
              <w:numPr>
                <w:ilvl w:val="0"/>
                <w:numId w:val="33"/>
              </w:numPr>
              <w:tabs>
                <w:tab w:val="left" w:pos="1260"/>
              </w:tabs>
              <w:suppressAutoHyphens w:val="0"/>
              <w:autoSpaceDE w:val="0"/>
              <w:jc w:val="both"/>
              <w:rPr>
                <w:b/>
                <w:sz w:val="28"/>
                <w:szCs w:val="28"/>
              </w:rPr>
            </w:pPr>
            <w:r w:rsidRPr="00A75792">
              <w:rPr>
                <w:sz w:val="28"/>
                <w:szCs w:val="28"/>
              </w:rPr>
              <w:t xml:space="preserve"> определяет порядок направления в бюджет Ковылкинского сельского поселения доходов от использования муниципальной собственности, доходов от налогов и сборов, иных доходов местных бюджетов;</w:t>
            </w:r>
          </w:p>
          <w:p w:rsidR="00A75792" w:rsidRPr="00A75792" w:rsidRDefault="00A75792" w:rsidP="00A75792">
            <w:pPr>
              <w:numPr>
                <w:ilvl w:val="0"/>
                <w:numId w:val="33"/>
              </w:numPr>
              <w:tabs>
                <w:tab w:val="left" w:pos="1260"/>
              </w:tabs>
              <w:suppressAutoHyphens w:val="0"/>
              <w:autoSpaceDE w:val="0"/>
              <w:jc w:val="both"/>
              <w:rPr>
                <w:b/>
                <w:sz w:val="28"/>
                <w:szCs w:val="28"/>
              </w:rPr>
            </w:pPr>
            <w:r w:rsidRPr="00A75792">
              <w:rPr>
                <w:sz w:val="28"/>
                <w:szCs w:val="28"/>
              </w:rPr>
              <w:t>Вводит местные налоги и сборы, подлежащие зачислению в бюджет поселения  согласно Бюджетному кодексу, устанавливает размеры ставок по ним и предоставляет налоговые льготы в соответствии с законодательством Российской Федерации о налогах и сборах;</w:t>
            </w:r>
          </w:p>
          <w:p w:rsidR="00A75792" w:rsidRPr="00A75792" w:rsidRDefault="00A75792" w:rsidP="00A75792">
            <w:pPr>
              <w:numPr>
                <w:ilvl w:val="0"/>
                <w:numId w:val="33"/>
              </w:numPr>
              <w:tabs>
                <w:tab w:val="left" w:pos="1260"/>
              </w:tabs>
              <w:suppressAutoHyphens w:val="0"/>
              <w:autoSpaceDE w:val="0"/>
              <w:jc w:val="both"/>
              <w:rPr>
                <w:b/>
                <w:sz w:val="28"/>
                <w:szCs w:val="28"/>
              </w:rPr>
            </w:pPr>
            <w:r w:rsidRPr="00A75792">
              <w:rPr>
                <w:sz w:val="28"/>
                <w:szCs w:val="28"/>
              </w:rPr>
              <w:t>устанавливает расходные обязательства муниципального образования;</w:t>
            </w:r>
          </w:p>
          <w:p w:rsidR="00A75792" w:rsidRPr="00A75792" w:rsidRDefault="00A75792" w:rsidP="00A75792">
            <w:pPr>
              <w:numPr>
                <w:ilvl w:val="0"/>
                <w:numId w:val="33"/>
              </w:numPr>
              <w:tabs>
                <w:tab w:val="left" w:pos="1260"/>
              </w:tabs>
              <w:suppressAutoHyphens w:val="0"/>
              <w:autoSpaceDE w:val="0"/>
              <w:jc w:val="both"/>
              <w:rPr>
                <w:b/>
                <w:sz w:val="28"/>
                <w:szCs w:val="28"/>
              </w:rPr>
            </w:pPr>
            <w:r w:rsidRPr="00A75792">
              <w:rPr>
                <w:sz w:val="28"/>
                <w:szCs w:val="28"/>
              </w:rPr>
              <w:t>устанавливает порядок и условия предоставления межбюджетных трансфертов из  бюджета поселения других уровней;</w:t>
            </w:r>
          </w:p>
          <w:p w:rsidR="00A75792" w:rsidRPr="00A75792" w:rsidRDefault="00A75792" w:rsidP="00A75792">
            <w:pPr>
              <w:numPr>
                <w:ilvl w:val="0"/>
                <w:numId w:val="33"/>
              </w:numPr>
              <w:tabs>
                <w:tab w:val="left" w:pos="1260"/>
              </w:tabs>
              <w:suppressAutoHyphens w:val="0"/>
              <w:autoSpaceDE w:val="0"/>
              <w:jc w:val="both"/>
              <w:rPr>
                <w:b/>
                <w:sz w:val="28"/>
                <w:szCs w:val="28"/>
              </w:rPr>
            </w:pPr>
            <w:r w:rsidRPr="00A75792">
              <w:rPr>
                <w:sz w:val="28"/>
                <w:szCs w:val="28"/>
              </w:rPr>
              <w:t xml:space="preserve">устанавливает в случае и порядке, предусмотренном Бюджетным  кодексом Российской Федерации и иными федеральными и областными  законами, </w:t>
            </w:r>
            <w:r w:rsidRPr="00A75792">
              <w:rPr>
                <w:sz w:val="28"/>
                <w:szCs w:val="28"/>
              </w:rPr>
              <w:lastRenderedPageBreak/>
              <w:t>ответственность за нарушение нормативных правовых актов муниципального образования по вопросам регулирования бюджетных правоотношений;</w:t>
            </w:r>
          </w:p>
          <w:p w:rsidR="00A75792" w:rsidRPr="00A75792" w:rsidRDefault="00A75792" w:rsidP="00A75792">
            <w:pPr>
              <w:numPr>
                <w:ilvl w:val="0"/>
                <w:numId w:val="33"/>
              </w:numPr>
              <w:tabs>
                <w:tab w:val="left" w:pos="1260"/>
              </w:tabs>
              <w:suppressAutoHyphens w:val="0"/>
              <w:autoSpaceDE w:val="0"/>
              <w:jc w:val="both"/>
              <w:rPr>
                <w:b/>
                <w:sz w:val="28"/>
                <w:szCs w:val="28"/>
              </w:rPr>
            </w:pPr>
            <w:r w:rsidRPr="00A75792">
              <w:rPr>
                <w:sz w:val="28"/>
                <w:szCs w:val="28"/>
              </w:rPr>
              <w:t>определяет правовой статус органов внешнего муниципального финансового контроля;</w:t>
            </w:r>
          </w:p>
          <w:p w:rsidR="00A75792" w:rsidRPr="00A75792" w:rsidRDefault="00A75792" w:rsidP="00A75792">
            <w:pPr>
              <w:numPr>
                <w:ilvl w:val="0"/>
                <w:numId w:val="33"/>
              </w:numPr>
              <w:tabs>
                <w:tab w:val="left" w:pos="1260"/>
              </w:tabs>
              <w:suppressAutoHyphens w:val="0"/>
              <w:autoSpaceDE w:val="0"/>
              <w:jc w:val="both"/>
              <w:rPr>
                <w:b/>
                <w:sz w:val="28"/>
                <w:szCs w:val="28"/>
              </w:rPr>
            </w:pPr>
            <w:r w:rsidRPr="00A75792">
              <w:rPr>
                <w:sz w:val="28"/>
                <w:szCs w:val="28"/>
              </w:rPr>
              <w:t>осуществляет другие бюджетные полномочия в соответствии с Бюджетным кодексом Российской Федерации, Федеральным законом 131-ФЗ от 06  октября 2003года «Об общих принципах организации  местного самоуправления в Российской Федерации», Федеральным законом от 07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Ростовской области, Тацинского района, Ковылкинского сельского поселения, а также Уставом Ковылкинского сельского поселения.</w:t>
            </w:r>
          </w:p>
          <w:p w:rsidR="00A75792" w:rsidRPr="00A75792" w:rsidRDefault="00A75792" w:rsidP="00A75792">
            <w:pPr>
              <w:numPr>
                <w:ilvl w:val="0"/>
                <w:numId w:val="32"/>
              </w:numPr>
              <w:suppressAutoHyphens w:val="0"/>
              <w:jc w:val="both"/>
              <w:rPr>
                <w:b/>
                <w:sz w:val="28"/>
                <w:szCs w:val="28"/>
              </w:rPr>
            </w:pPr>
            <w:r w:rsidRPr="00A75792">
              <w:rPr>
                <w:sz w:val="28"/>
                <w:szCs w:val="28"/>
              </w:rPr>
              <w:t>В расходной части бюджета Ковылкинского сельского поселения запрещается создание резервных фондов Собрания депутатов Ковылкинского сельского поселения и депутатов Собрания.</w:t>
            </w:r>
          </w:p>
          <w:p w:rsidR="00A75792" w:rsidRPr="00A75792" w:rsidRDefault="00A75792" w:rsidP="00A75792">
            <w:pPr>
              <w:numPr>
                <w:ilvl w:val="0"/>
                <w:numId w:val="32"/>
              </w:numPr>
              <w:tabs>
                <w:tab w:val="left" w:pos="360"/>
              </w:tabs>
              <w:suppressAutoHyphens w:val="0"/>
              <w:jc w:val="both"/>
              <w:rPr>
                <w:b/>
                <w:sz w:val="28"/>
                <w:szCs w:val="28"/>
              </w:rPr>
            </w:pPr>
            <w:r w:rsidRPr="00A75792">
              <w:rPr>
                <w:b/>
                <w:sz w:val="28"/>
                <w:szCs w:val="28"/>
              </w:rPr>
              <w:t>Статья 11. Бюджетные полномочия исполнительно-распорядительных органов поселения</w:t>
            </w:r>
          </w:p>
          <w:p w:rsidR="00A75792" w:rsidRPr="00A75792" w:rsidRDefault="00A75792" w:rsidP="00A75792">
            <w:pPr>
              <w:jc w:val="both"/>
              <w:rPr>
                <w:b/>
                <w:sz w:val="28"/>
                <w:szCs w:val="28"/>
              </w:rPr>
            </w:pPr>
            <w:r w:rsidRPr="00A75792">
              <w:rPr>
                <w:b/>
                <w:sz w:val="28"/>
                <w:szCs w:val="28"/>
              </w:rPr>
              <w:t xml:space="preserve">        </w:t>
            </w:r>
            <w:r w:rsidRPr="00A75792">
              <w:rPr>
                <w:sz w:val="28"/>
                <w:szCs w:val="28"/>
              </w:rPr>
              <w:t>Исполнительно-распорядительные органы</w:t>
            </w:r>
            <w:r w:rsidRPr="00A75792">
              <w:rPr>
                <w:b/>
                <w:sz w:val="28"/>
                <w:szCs w:val="28"/>
              </w:rPr>
              <w:t xml:space="preserve"> </w:t>
            </w:r>
            <w:r w:rsidRPr="00A75792">
              <w:rPr>
                <w:sz w:val="28"/>
                <w:szCs w:val="28"/>
              </w:rPr>
              <w:t>осуществляют следующие бюджетные полномочия:</w:t>
            </w:r>
          </w:p>
          <w:p w:rsidR="00A75792" w:rsidRPr="00A75792" w:rsidRDefault="00A75792" w:rsidP="00A75792">
            <w:pPr>
              <w:numPr>
                <w:ilvl w:val="0"/>
                <w:numId w:val="34"/>
              </w:numPr>
              <w:suppressAutoHyphens w:val="0"/>
              <w:jc w:val="both"/>
              <w:rPr>
                <w:b/>
                <w:sz w:val="28"/>
                <w:szCs w:val="28"/>
              </w:rPr>
            </w:pPr>
            <w:r w:rsidRPr="00A75792">
              <w:rPr>
                <w:sz w:val="28"/>
                <w:szCs w:val="28"/>
              </w:rPr>
              <w:t>определяют бюджетную и налоговую политику Ковылкинского сельского поселения;</w:t>
            </w:r>
          </w:p>
          <w:p w:rsidR="00A75792" w:rsidRPr="00A75792" w:rsidRDefault="00A75792" w:rsidP="00A75792">
            <w:pPr>
              <w:numPr>
                <w:ilvl w:val="0"/>
                <w:numId w:val="34"/>
              </w:numPr>
              <w:suppressAutoHyphens w:val="0"/>
              <w:jc w:val="both"/>
              <w:rPr>
                <w:b/>
                <w:sz w:val="28"/>
                <w:szCs w:val="28"/>
              </w:rPr>
            </w:pPr>
            <w:r w:rsidRPr="00A75792">
              <w:rPr>
                <w:sz w:val="28"/>
                <w:szCs w:val="28"/>
              </w:rPr>
              <w:t>утверждают план организационных мероприятий по составлению проекта бюджета Ковылкинского сельского поселения и утверждают порядок организации исполнения бюджета Ковылкинского сельского поселения;</w:t>
            </w:r>
          </w:p>
          <w:p w:rsidR="00A75792" w:rsidRPr="00A75792" w:rsidRDefault="00A75792" w:rsidP="00A75792">
            <w:pPr>
              <w:numPr>
                <w:ilvl w:val="0"/>
                <w:numId w:val="34"/>
              </w:numPr>
              <w:suppressAutoHyphens w:val="0"/>
              <w:jc w:val="both"/>
              <w:rPr>
                <w:b/>
                <w:sz w:val="28"/>
                <w:szCs w:val="28"/>
              </w:rPr>
            </w:pPr>
            <w:r w:rsidRPr="00A75792">
              <w:rPr>
                <w:sz w:val="28"/>
                <w:szCs w:val="28"/>
              </w:rPr>
              <w:t>составляют проект бюджета Ковылкинского сельского поселения и исполняют бюджет;</w:t>
            </w:r>
          </w:p>
          <w:p w:rsidR="00A75792" w:rsidRPr="00A75792" w:rsidRDefault="00A75792" w:rsidP="00A75792">
            <w:pPr>
              <w:numPr>
                <w:ilvl w:val="0"/>
                <w:numId w:val="34"/>
              </w:numPr>
              <w:suppressAutoHyphens w:val="0"/>
              <w:jc w:val="both"/>
              <w:rPr>
                <w:b/>
                <w:sz w:val="28"/>
                <w:szCs w:val="28"/>
              </w:rPr>
            </w:pPr>
            <w:r w:rsidRPr="00A75792">
              <w:rPr>
                <w:sz w:val="28"/>
                <w:szCs w:val="28"/>
              </w:rPr>
              <w:t>составляют  отчеты об исполнении бюджета Ковылкинского сельского поселения;</w:t>
            </w:r>
          </w:p>
          <w:p w:rsidR="00A75792" w:rsidRPr="00A75792" w:rsidRDefault="00A75792" w:rsidP="00A75792">
            <w:pPr>
              <w:numPr>
                <w:ilvl w:val="0"/>
                <w:numId w:val="34"/>
              </w:numPr>
              <w:suppressAutoHyphens w:val="0"/>
              <w:jc w:val="both"/>
              <w:rPr>
                <w:b/>
                <w:sz w:val="28"/>
                <w:szCs w:val="28"/>
              </w:rPr>
            </w:pPr>
            <w:r w:rsidRPr="00A75792">
              <w:rPr>
                <w:sz w:val="28"/>
                <w:szCs w:val="28"/>
              </w:rPr>
              <w:t>предоставляют  межбюджетные трансферты из бюджета  поселения бюджетам других уровней;</w:t>
            </w:r>
          </w:p>
          <w:p w:rsidR="00A75792" w:rsidRPr="00A75792" w:rsidRDefault="00A75792" w:rsidP="00A75792">
            <w:pPr>
              <w:numPr>
                <w:ilvl w:val="0"/>
                <w:numId w:val="34"/>
              </w:numPr>
              <w:suppressAutoHyphens w:val="0"/>
              <w:jc w:val="both"/>
              <w:rPr>
                <w:b/>
                <w:sz w:val="28"/>
                <w:szCs w:val="28"/>
              </w:rPr>
            </w:pPr>
            <w:r w:rsidRPr="00A75792">
              <w:rPr>
                <w:sz w:val="28"/>
                <w:szCs w:val="28"/>
              </w:rPr>
              <w:t>осуществляют предоставление муниципальных гарантий Ковылкинского сельского поселения;</w:t>
            </w:r>
          </w:p>
          <w:p w:rsidR="00A75792" w:rsidRPr="00A75792" w:rsidRDefault="00A75792" w:rsidP="00A75792">
            <w:pPr>
              <w:numPr>
                <w:ilvl w:val="0"/>
                <w:numId w:val="34"/>
              </w:numPr>
              <w:suppressAutoHyphens w:val="0"/>
              <w:jc w:val="both"/>
              <w:rPr>
                <w:b/>
                <w:sz w:val="28"/>
                <w:szCs w:val="28"/>
              </w:rPr>
            </w:pPr>
            <w:r w:rsidRPr="00A75792">
              <w:rPr>
                <w:sz w:val="28"/>
                <w:szCs w:val="28"/>
              </w:rPr>
              <w:t>осуществляют муниципальные заимствования, управление муниципальным долгом;</w:t>
            </w:r>
          </w:p>
          <w:p w:rsidR="00A75792" w:rsidRPr="00A75792" w:rsidRDefault="00A75792" w:rsidP="00A75792">
            <w:pPr>
              <w:numPr>
                <w:ilvl w:val="0"/>
                <w:numId w:val="34"/>
              </w:numPr>
              <w:suppressAutoHyphens w:val="0"/>
              <w:jc w:val="both"/>
              <w:rPr>
                <w:b/>
                <w:sz w:val="28"/>
                <w:szCs w:val="28"/>
              </w:rPr>
            </w:pPr>
            <w:r w:rsidRPr="00A75792">
              <w:rPr>
                <w:sz w:val="28"/>
                <w:szCs w:val="28"/>
              </w:rPr>
              <w:t>исполняют расходные обязательства муниципального образования;</w:t>
            </w:r>
          </w:p>
          <w:p w:rsidR="00A75792" w:rsidRPr="00A75792" w:rsidRDefault="00A75792" w:rsidP="00A75792">
            <w:pPr>
              <w:numPr>
                <w:ilvl w:val="0"/>
                <w:numId w:val="34"/>
              </w:numPr>
              <w:suppressAutoHyphens w:val="0"/>
              <w:jc w:val="both"/>
              <w:rPr>
                <w:b/>
                <w:sz w:val="28"/>
                <w:szCs w:val="28"/>
              </w:rPr>
            </w:pPr>
            <w:r w:rsidRPr="00A75792">
              <w:rPr>
                <w:sz w:val="28"/>
                <w:szCs w:val="28"/>
              </w:rPr>
              <w:t>ведут реестр расходных обязательств муниципального образования;</w:t>
            </w:r>
          </w:p>
          <w:p w:rsidR="00A75792" w:rsidRPr="00A75792" w:rsidRDefault="00A75792" w:rsidP="00A75792">
            <w:pPr>
              <w:autoSpaceDE w:val="0"/>
              <w:autoSpaceDN w:val="0"/>
              <w:adjustRightInd w:val="0"/>
              <w:jc w:val="both"/>
              <w:rPr>
                <w:sz w:val="28"/>
                <w:szCs w:val="28"/>
                <w:lang w:eastAsia="ru-RU"/>
              </w:rPr>
            </w:pPr>
            <w:r w:rsidRPr="00A75792">
              <w:rPr>
                <w:sz w:val="28"/>
                <w:szCs w:val="28"/>
                <w:lang w:eastAsia="ru-RU"/>
              </w:rPr>
              <w:t xml:space="preserve">       -  ведут реестр источников доходов бюджета </w:t>
            </w:r>
            <w:r w:rsidRPr="00A75792">
              <w:rPr>
                <w:sz w:val="28"/>
                <w:szCs w:val="28"/>
              </w:rPr>
              <w:t>Ковылкинского сельского поселения</w:t>
            </w:r>
            <w:r w:rsidRPr="00A75792">
              <w:rPr>
                <w:sz w:val="28"/>
                <w:szCs w:val="28"/>
                <w:lang w:eastAsia="ru-RU"/>
              </w:rPr>
              <w:t xml:space="preserve"> по закрепленным за ними источникам доходов на основании перечня источников доходов бюджетов бюджетной системы Российской Федерации;</w:t>
            </w:r>
          </w:p>
          <w:p w:rsidR="00A75792" w:rsidRPr="00A75792" w:rsidRDefault="00A75792" w:rsidP="00A75792">
            <w:pPr>
              <w:numPr>
                <w:ilvl w:val="0"/>
                <w:numId w:val="34"/>
              </w:numPr>
              <w:suppressAutoHyphens w:val="0"/>
              <w:jc w:val="both"/>
              <w:rPr>
                <w:b/>
                <w:sz w:val="28"/>
                <w:szCs w:val="28"/>
              </w:rPr>
            </w:pPr>
            <w:r w:rsidRPr="00A75792">
              <w:rPr>
                <w:sz w:val="28"/>
                <w:szCs w:val="28"/>
              </w:rPr>
              <w:t>осуществляют иные бюджетные полномочия, отнесенные Бюджетным кодексом Российской федерации к бюджетным полномочиям органов местного самоуправления;</w:t>
            </w:r>
          </w:p>
          <w:p w:rsidR="00A75792" w:rsidRPr="00A75792" w:rsidRDefault="00A75792" w:rsidP="00A75792">
            <w:pPr>
              <w:numPr>
                <w:ilvl w:val="0"/>
                <w:numId w:val="34"/>
              </w:numPr>
              <w:tabs>
                <w:tab w:val="left" w:pos="360"/>
              </w:tabs>
              <w:suppressAutoHyphens w:val="0"/>
              <w:jc w:val="both"/>
              <w:rPr>
                <w:b/>
                <w:sz w:val="28"/>
                <w:szCs w:val="28"/>
              </w:rPr>
            </w:pPr>
            <w:r w:rsidRPr="00A75792">
              <w:rPr>
                <w:sz w:val="28"/>
                <w:szCs w:val="28"/>
              </w:rPr>
              <w:t>устанавливают, детализируют и определяют порядок   применения бюджетной классификации Российской Федерации в части, относящейся к местному бюджету.</w:t>
            </w:r>
          </w:p>
          <w:p w:rsidR="00A75792" w:rsidRPr="00A75792" w:rsidRDefault="00A75792" w:rsidP="00A75792">
            <w:pPr>
              <w:ind w:left="720"/>
              <w:jc w:val="both"/>
              <w:rPr>
                <w:sz w:val="28"/>
                <w:szCs w:val="28"/>
              </w:rPr>
            </w:pPr>
          </w:p>
          <w:p w:rsidR="00A75792" w:rsidRPr="00A75792" w:rsidRDefault="00A75792" w:rsidP="00A75792">
            <w:pPr>
              <w:suppressAutoHyphens w:val="0"/>
              <w:autoSpaceDE w:val="0"/>
              <w:autoSpaceDN w:val="0"/>
              <w:adjustRightInd w:val="0"/>
              <w:ind w:left="709"/>
              <w:jc w:val="both"/>
              <w:outlineLvl w:val="0"/>
              <w:rPr>
                <w:b/>
                <w:sz w:val="28"/>
                <w:szCs w:val="28"/>
                <w:lang w:eastAsia="ru-RU"/>
              </w:rPr>
            </w:pPr>
            <w:r w:rsidRPr="00A75792">
              <w:rPr>
                <w:b/>
                <w:sz w:val="28"/>
                <w:szCs w:val="28"/>
                <w:lang w:eastAsia="ru-RU"/>
              </w:rPr>
              <w:t>Статья 12. Бюджетные полномочия участников бюджетного процесса по осуществлению муниципального финансового контроля</w:t>
            </w:r>
          </w:p>
          <w:p w:rsidR="00A75792" w:rsidRPr="00A75792" w:rsidRDefault="00A75792" w:rsidP="00A75792">
            <w:pPr>
              <w:suppressAutoHyphens w:val="0"/>
              <w:autoSpaceDE w:val="0"/>
              <w:autoSpaceDN w:val="0"/>
              <w:adjustRightInd w:val="0"/>
              <w:ind w:left="709"/>
              <w:jc w:val="both"/>
              <w:outlineLvl w:val="0"/>
              <w:rPr>
                <w:sz w:val="28"/>
                <w:szCs w:val="28"/>
                <w:lang w:eastAsia="ru-RU"/>
              </w:rPr>
            </w:pPr>
            <w:r w:rsidRPr="00A75792">
              <w:rPr>
                <w:sz w:val="28"/>
                <w:szCs w:val="28"/>
                <w:lang w:eastAsia="ru-RU"/>
              </w:rPr>
              <w:lastRenderedPageBreak/>
              <w:t>Бюджетные полномочия участников бюджетного процесса по осуществлению муниципального финансового контроля, внутреннего финансового контроля и внутреннего финансового аудита установлены Бюджетным кодексом Российской Федерации.</w:t>
            </w:r>
          </w:p>
          <w:p w:rsidR="00A75792" w:rsidRPr="00A75792" w:rsidRDefault="00A75792" w:rsidP="00A75792">
            <w:pPr>
              <w:ind w:left="360"/>
              <w:jc w:val="both"/>
              <w:rPr>
                <w:b/>
                <w:sz w:val="28"/>
                <w:szCs w:val="28"/>
              </w:rPr>
            </w:pPr>
            <w:r w:rsidRPr="00A75792">
              <w:rPr>
                <w:b/>
                <w:sz w:val="28"/>
                <w:szCs w:val="28"/>
              </w:rPr>
              <w:t xml:space="preserve">Статья 13. Кассовое обслуживание исполнения бюджета </w:t>
            </w:r>
          </w:p>
          <w:p w:rsidR="00A75792" w:rsidRPr="00A75792" w:rsidRDefault="00A75792" w:rsidP="00A75792">
            <w:pPr>
              <w:ind w:left="360"/>
              <w:jc w:val="both"/>
              <w:rPr>
                <w:sz w:val="28"/>
                <w:szCs w:val="28"/>
              </w:rPr>
            </w:pPr>
            <w:r w:rsidRPr="00A75792">
              <w:rPr>
                <w:sz w:val="28"/>
                <w:szCs w:val="28"/>
              </w:rPr>
              <w:t>Кассовое обслуживание исполнения бюджета Ковылкинского сельского поселения</w:t>
            </w:r>
            <w:r w:rsidRPr="00A75792">
              <w:rPr>
                <w:sz w:val="28"/>
                <w:szCs w:val="28"/>
                <w:lang w:eastAsia="ru-RU"/>
              </w:rPr>
              <w:t xml:space="preserve"> </w:t>
            </w:r>
            <w:r w:rsidRPr="00A75792">
              <w:rPr>
                <w:sz w:val="28"/>
                <w:szCs w:val="28"/>
              </w:rPr>
              <w:t>осуществляется территориальным отделением Федерального казначейства.</w:t>
            </w:r>
          </w:p>
          <w:p w:rsidR="00A75792" w:rsidRPr="00A75792" w:rsidRDefault="00A75792" w:rsidP="00A75792">
            <w:pPr>
              <w:ind w:left="360"/>
              <w:jc w:val="both"/>
              <w:rPr>
                <w:b/>
                <w:sz w:val="28"/>
                <w:szCs w:val="28"/>
              </w:rPr>
            </w:pPr>
          </w:p>
          <w:p w:rsidR="00A75792" w:rsidRPr="00A75792" w:rsidRDefault="00A75792" w:rsidP="00A75792">
            <w:pPr>
              <w:autoSpaceDE w:val="0"/>
              <w:jc w:val="center"/>
              <w:rPr>
                <w:b/>
                <w:sz w:val="28"/>
                <w:szCs w:val="28"/>
              </w:rPr>
            </w:pPr>
            <w:r w:rsidRPr="00A75792">
              <w:rPr>
                <w:b/>
                <w:sz w:val="28"/>
                <w:szCs w:val="28"/>
              </w:rPr>
              <w:t>Глава 5 Порядок составления проектов бюджетов</w:t>
            </w:r>
          </w:p>
          <w:p w:rsidR="00A75792" w:rsidRPr="00A75792" w:rsidRDefault="00A75792" w:rsidP="00A75792">
            <w:pPr>
              <w:autoSpaceDE w:val="0"/>
              <w:rPr>
                <w:b/>
                <w:sz w:val="28"/>
                <w:szCs w:val="28"/>
              </w:rPr>
            </w:pPr>
            <w:r w:rsidRPr="00A75792">
              <w:rPr>
                <w:b/>
                <w:sz w:val="28"/>
                <w:szCs w:val="28"/>
              </w:rPr>
              <w:t xml:space="preserve">    Статья 14.  Общие положения</w:t>
            </w:r>
          </w:p>
          <w:p w:rsidR="00A75792" w:rsidRPr="00A75792" w:rsidRDefault="00A75792" w:rsidP="00A75792">
            <w:pPr>
              <w:numPr>
                <w:ilvl w:val="0"/>
                <w:numId w:val="19"/>
              </w:numPr>
              <w:suppressAutoHyphens w:val="0"/>
              <w:jc w:val="both"/>
              <w:rPr>
                <w:sz w:val="28"/>
                <w:szCs w:val="28"/>
              </w:rPr>
            </w:pPr>
            <w:r w:rsidRPr="00A75792">
              <w:rPr>
                <w:sz w:val="28"/>
                <w:szCs w:val="28"/>
              </w:rPr>
              <w:t>Проект бюджета Ковылкинского сельского поселения</w:t>
            </w:r>
            <w:r w:rsidRPr="00A75792">
              <w:rPr>
                <w:sz w:val="28"/>
                <w:szCs w:val="28"/>
                <w:lang w:eastAsia="ru-RU"/>
              </w:rPr>
              <w:t xml:space="preserve"> </w:t>
            </w:r>
            <w:r w:rsidRPr="00A75792">
              <w:rPr>
                <w:sz w:val="28"/>
                <w:szCs w:val="28"/>
              </w:rPr>
              <w:t>составляется на основе прогноза социально-экономического развития в целях финансового обеспечения расходных обязательств.</w:t>
            </w:r>
          </w:p>
          <w:p w:rsidR="00A75792" w:rsidRPr="00A75792" w:rsidRDefault="00A75792" w:rsidP="00A75792">
            <w:pPr>
              <w:autoSpaceDE w:val="0"/>
              <w:autoSpaceDN w:val="0"/>
              <w:adjustRightInd w:val="0"/>
              <w:ind w:firstLine="709"/>
              <w:jc w:val="both"/>
              <w:outlineLvl w:val="0"/>
              <w:rPr>
                <w:sz w:val="28"/>
                <w:szCs w:val="28"/>
              </w:rPr>
            </w:pPr>
            <w:r w:rsidRPr="00A75792">
              <w:rPr>
                <w:sz w:val="28"/>
                <w:szCs w:val="28"/>
              </w:rPr>
              <w:t xml:space="preserve">Проект бюджета составляется и утверждаются сроком на три года (очередной финансовый год и плановый период). </w:t>
            </w:r>
          </w:p>
          <w:p w:rsidR="00A75792" w:rsidRPr="00A75792" w:rsidRDefault="00A75792" w:rsidP="00A75792">
            <w:pPr>
              <w:autoSpaceDE w:val="0"/>
              <w:autoSpaceDN w:val="0"/>
              <w:adjustRightInd w:val="0"/>
              <w:jc w:val="both"/>
              <w:outlineLvl w:val="0"/>
              <w:rPr>
                <w:sz w:val="28"/>
                <w:szCs w:val="28"/>
                <w:lang w:eastAsia="ru-RU"/>
              </w:rPr>
            </w:pPr>
            <w:r w:rsidRPr="00A75792">
              <w:rPr>
                <w:sz w:val="28"/>
                <w:szCs w:val="28"/>
                <w:lang w:eastAsia="ru-RU"/>
              </w:rPr>
              <w:t xml:space="preserve">      </w:t>
            </w:r>
            <w:r w:rsidRPr="00A75792">
              <w:rPr>
                <w:b/>
                <w:sz w:val="28"/>
                <w:szCs w:val="28"/>
                <w:lang w:eastAsia="ru-RU"/>
              </w:rPr>
              <w:t>Статья 14</w:t>
            </w:r>
            <w:r w:rsidRPr="00A75792">
              <w:rPr>
                <w:b/>
                <w:sz w:val="28"/>
                <w:szCs w:val="28"/>
                <w:vertAlign w:val="superscript"/>
                <w:lang w:eastAsia="ru-RU"/>
              </w:rPr>
              <w:t>1</w:t>
            </w:r>
            <w:r w:rsidRPr="00A75792">
              <w:rPr>
                <w:b/>
                <w:sz w:val="28"/>
                <w:szCs w:val="28"/>
                <w:lang w:eastAsia="ru-RU"/>
              </w:rPr>
              <w:t>. Долгосрочное бюджетное планирование</w:t>
            </w:r>
          </w:p>
          <w:p w:rsidR="00A75792" w:rsidRPr="00A75792" w:rsidRDefault="00A75792" w:rsidP="00A75792">
            <w:pPr>
              <w:tabs>
                <w:tab w:val="left" w:pos="2220"/>
              </w:tabs>
              <w:suppressAutoHyphens w:val="0"/>
              <w:autoSpaceDE w:val="0"/>
              <w:autoSpaceDN w:val="0"/>
              <w:adjustRightInd w:val="0"/>
              <w:ind w:firstLine="709"/>
              <w:jc w:val="both"/>
              <w:rPr>
                <w:sz w:val="28"/>
                <w:szCs w:val="28"/>
                <w:lang w:eastAsia="ru-RU"/>
              </w:rPr>
            </w:pPr>
          </w:p>
          <w:p w:rsidR="00A75792" w:rsidRPr="00A75792" w:rsidRDefault="00A75792" w:rsidP="00A75792">
            <w:pPr>
              <w:suppressAutoHyphens w:val="0"/>
              <w:autoSpaceDE w:val="0"/>
              <w:autoSpaceDN w:val="0"/>
              <w:adjustRightInd w:val="0"/>
              <w:ind w:firstLine="709"/>
              <w:jc w:val="both"/>
              <w:rPr>
                <w:sz w:val="28"/>
                <w:szCs w:val="28"/>
                <w:lang w:eastAsia="ru-RU"/>
              </w:rPr>
            </w:pPr>
            <w:r w:rsidRPr="00A75792">
              <w:rPr>
                <w:sz w:val="28"/>
                <w:szCs w:val="28"/>
                <w:lang w:eastAsia="ru-RU"/>
              </w:rPr>
              <w:t xml:space="preserve">1. Долгосрочное бюджетное планирование осуществляется путем формирования бюджетного прогноза </w:t>
            </w:r>
            <w:r w:rsidRPr="00A75792">
              <w:rPr>
                <w:sz w:val="28"/>
                <w:szCs w:val="28"/>
              </w:rPr>
              <w:t>Ковылкинского сельского поселения</w:t>
            </w:r>
            <w:r w:rsidRPr="00A75792">
              <w:rPr>
                <w:sz w:val="28"/>
                <w:szCs w:val="28"/>
                <w:lang w:eastAsia="ru-RU"/>
              </w:rPr>
              <w:t xml:space="preserve"> на долгосрочный период в соответствии со статьей 170</w:t>
            </w:r>
            <w:r w:rsidRPr="00A75792">
              <w:rPr>
                <w:sz w:val="28"/>
                <w:szCs w:val="28"/>
                <w:vertAlign w:val="superscript"/>
                <w:lang w:eastAsia="ru-RU"/>
              </w:rPr>
              <w:t>1</w:t>
            </w:r>
            <w:r w:rsidRPr="00A75792">
              <w:rPr>
                <w:sz w:val="28"/>
                <w:szCs w:val="28"/>
                <w:lang w:eastAsia="ru-RU"/>
              </w:rPr>
              <w:t xml:space="preserve"> Бюджетного кодекса Российской Федерации.</w:t>
            </w:r>
          </w:p>
          <w:p w:rsidR="00A75792" w:rsidRPr="00A75792" w:rsidRDefault="00A75792" w:rsidP="00A75792">
            <w:pPr>
              <w:suppressAutoHyphens w:val="0"/>
              <w:autoSpaceDE w:val="0"/>
              <w:autoSpaceDN w:val="0"/>
              <w:adjustRightInd w:val="0"/>
              <w:ind w:firstLine="709"/>
              <w:jc w:val="both"/>
              <w:rPr>
                <w:sz w:val="28"/>
                <w:szCs w:val="28"/>
                <w:lang w:eastAsia="ru-RU"/>
              </w:rPr>
            </w:pPr>
            <w:r w:rsidRPr="00A75792">
              <w:rPr>
                <w:sz w:val="28"/>
                <w:szCs w:val="28"/>
                <w:lang w:eastAsia="ru-RU"/>
              </w:rPr>
              <w:t xml:space="preserve">2. Порядок разработки и утверждения, период действия, а также требования к составу и содержанию бюджетного прогноза </w:t>
            </w:r>
            <w:r w:rsidRPr="00A75792">
              <w:rPr>
                <w:sz w:val="28"/>
                <w:szCs w:val="28"/>
              </w:rPr>
              <w:t>Ковылкинского сельского поселения</w:t>
            </w:r>
            <w:r w:rsidRPr="00A75792">
              <w:rPr>
                <w:sz w:val="28"/>
                <w:szCs w:val="28"/>
                <w:lang w:eastAsia="ru-RU"/>
              </w:rPr>
              <w:t xml:space="preserve"> на долгосрочный период устанавливаются Администрацией </w:t>
            </w:r>
            <w:r w:rsidRPr="00A75792">
              <w:rPr>
                <w:sz w:val="28"/>
                <w:szCs w:val="28"/>
              </w:rPr>
              <w:t>Ковылкинского сельского поселения</w:t>
            </w:r>
            <w:r w:rsidRPr="00A75792">
              <w:rPr>
                <w:sz w:val="28"/>
                <w:szCs w:val="28"/>
                <w:lang w:eastAsia="ru-RU"/>
              </w:rPr>
              <w:t xml:space="preserve"> с соблюдением требований Бюджетного кодекса Российской Федерации.</w:t>
            </w:r>
          </w:p>
          <w:p w:rsidR="00A75792" w:rsidRPr="00A75792" w:rsidRDefault="00A75792" w:rsidP="00A75792">
            <w:pPr>
              <w:suppressAutoHyphens w:val="0"/>
              <w:autoSpaceDE w:val="0"/>
              <w:autoSpaceDN w:val="0"/>
              <w:adjustRightInd w:val="0"/>
              <w:ind w:firstLine="709"/>
              <w:jc w:val="both"/>
              <w:rPr>
                <w:sz w:val="28"/>
                <w:szCs w:val="28"/>
                <w:lang w:eastAsia="ru-RU"/>
              </w:rPr>
            </w:pPr>
            <w:r w:rsidRPr="00A75792">
              <w:rPr>
                <w:sz w:val="28"/>
                <w:szCs w:val="28"/>
                <w:lang w:eastAsia="ru-RU"/>
              </w:rPr>
              <w:t xml:space="preserve">3. Проект бюджетного прогноза (проект изменений бюджетного прогноза) </w:t>
            </w:r>
            <w:r w:rsidRPr="00A75792">
              <w:rPr>
                <w:sz w:val="28"/>
                <w:szCs w:val="28"/>
              </w:rPr>
              <w:t>Ковылкинского сельского поселения</w:t>
            </w:r>
            <w:r w:rsidRPr="00A75792">
              <w:rPr>
                <w:sz w:val="28"/>
                <w:szCs w:val="28"/>
                <w:lang w:eastAsia="ru-RU"/>
              </w:rPr>
              <w:t xml:space="preserve"> на долгосрочный период (за исключением показателей финансового обеспечения муниципальных программ </w:t>
            </w:r>
            <w:r w:rsidRPr="00A75792">
              <w:rPr>
                <w:sz w:val="28"/>
                <w:szCs w:val="28"/>
              </w:rPr>
              <w:t>Ковылкинского сельского поселения</w:t>
            </w:r>
            <w:r w:rsidRPr="00A75792">
              <w:rPr>
                <w:sz w:val="28"/>
                <w:szCs w:val="28"/>
                <w:lang w:eastAsia="ru-RU"/>
              </w:rPr>
              <w:t xml:space="preserve">) представляется в Собрание депутатов </w:t>
            </w:r>
            <w:r w:rsidRPr="00A75792">
              <w:rPr>
                <w:sz w:val="28"/>
                <w:szCs w:val="28"/>
              </w:rPr>
              <w:t>Ковылкинского сельского поселения</w:t>
            </w:r>
            <w:r w:rsidRPr="00A75792">
              <w:rPr>
                <w:sz w:val="28"/>
                <w:szCs w:val="28"/>
                <w:lang w:eastAsia="ru-RU"/>
              </w:rPr>
              <w:t xml:space="preserve"> одновременно с проектом решения о бюджете на очередной финансовый год и плановый период.</w:t>
            </w:r>
          </w:p>
          <w:p w:rsidR="00A75792" w:rsidRPr="00A75792" w:rsidRDefault="00A75792" w:rsidP="00A75792">
            <w:pPr>
              <w:suppressAutoHyphens w:val="0"/>
              <w:autoSpaceDE w:val="0"/>
              <w:autoSpaceDN w:val="0"/>
              <w:adjustRightInd w:val="0"/>
              <w:ind w:firstLine="709"/>
              <w:jc w:val="both"/>
              <w:rPr>
                <w:sz w:val="28"/>
                <w:szCs w:val="28"/>
                <w:lang w:eastAsia="ru-RU"/>
              </w:rPr>
            </w:pPr>
            <w:r w:rsidRPr="00A75792">
              <w:rPr>
                <w:sz w:val="28"/>
                <w:szCs w:val="28"/>
                <w:lang w:eastAsia="ru-RU"/>
              </w:rPr>
              <w:t xml:space="preserve">4. Бюджетный прогноз (изменения бюджетного прогноза) </w:t>
            </w:r>
            <w:r w:rsidRPr="00A75792">
              <w:rPr>
                <w:sz w:val="28"/>
                <w:szCs w:val="28"/>
              </w:rPr>
              <w:t>Ковылкинского сельского поселения</w:t>
            </w:r>
            <w:r w:rsidRPr="00A75792">
              <w:rPr>
                <w:sz w:val="28"/>
                <w:szCs w:val="28"/>
                <w:lang w:eastAsia="ru-RU"/>
              </w:rPr>
              <w:t xml:space="preserve"> на долгосрочный период утверждается (утверждаются Администрацией </w:t>
            </w:r>
            <w:r w:rsidRPr="00A75792">
              <w:rPr>
                <w:sz w:val="28"/>
                <w:szCs w:val="28"/>
              </w:rPr>
              <w:t>Ковылкинского сельского поселения</w:t>
            </w:r>
            <w:r w:rsidRPr="00A75792">
              <w:rPr>
                <w:sz w:val="28"/>
                <w:szCs w:val="28"/>
                <w:lang w:eastAsia="ru-RU"/>
              </w:rPr>
              <w:t xml:space="preserve"> в срок, не превышающий двух месяцев со дня официального опубликования решения о бюджете на очередной финансовый год и плановый период.</w:t>
            </w:r>
          </w:p>
          <w:p w:rsidR="00A75792" w:rsidRPr="00A75792" w:rsidRDefault="00A75792" w:rsidP="00A75792">
            <w:pPr>
              <w:ind w:left="426"/>
              <w:jc w:val="both"/>
              <w:rPr>
                <w:sz w:val="28"/>
                <w:szCs w:val="28"/>
              </w:rPr>
            </w:pPr>
            <w:r w:rsidRPr="00A75792">
              <w:rPr>
                <w:b/>
                <w:sz w:val="28"/>
                <w:szCs w:val="28"/>
              </w:rPr>
              <w:t>Статья 15. Органы, осуществляющие составление проекта бюджета</w:t>
            </w:r>
          </w:p>
          <w:p w:rsidR="00A75792" w:rsidRPr="00A75792" w:rsidRDefault="00A75792" w:rsidP="00A75792">
            <w:pPr>
              <w:numPr>
                <w:ilvl w:val="0"/>
                <w:numId w:val="12"/>
              </w:numPr>
              <w:tabs>
                <w:tab w:val="left" w:pos="720"/>
              </w:tabs>
              <w:suppressAutoHyphens w:val="0"/>
              <w:jc w:val="both"/>
              <w:rPr>
                <w:sz w:val="28"/>
                <w:szCs w:val="28"/>
              </w:rPr>
            </w:pPr>
            <w:r w:rsidRPr="00A75792">
              <w:rPr>
                <w:sz w:val="28"/>
                <w:szCs w:val="28"/>
              </w:rPr>
              <w:t>Составление проекта бюджета осуществляет Администрации Ковылкинского сельского поселения.</w:t>
            </w:r>
          </w:p>
          <w:p w:rsidR="00A75792" w:rsidRPr="00A75792" w:rsidRDefault="00A75792" w:rsidP="00A75792">
            <w:pPr>
              <w:tabs>
                <w:tab w:val="left" w:pos="720"/>
              </w:tabs>
              <w:jc w:val="both"/>
              <w:rPr>
                <w:b/>
                <w:sz w:val="28"/>
                <w:szCs w:val="28"/>
              </w:rPr>
            </w:pPr>
            <w:r w:rsidRPr="00A75792">
              <w:rPr>
                <w:b/>
                <w:sz w:val="28"/>
                <w:szCs w:val="28"/>
              </w:rPr>
              <w:t xml:space="preserve">     Статья 16.  Сведения, необходимые для составления проекта бюджета</w:t>
            </w:r>
          </w:p>
          <w:p w:rsidR="00A75792" w:rsidRPr="00A75792" w:rsidRDefault="00A75792" w:rsidP="00A75792">
            <w:pPr>
              <w:numPr>
                <w:ilvl w:val="0"/>
                <w:numId w:val="14"/>
              </w:numPr>
              <w:suppressAutoHyphens w:val="0"/>
              <w:autoSpaceDE w:val="0"/>
              <w:autoSpaceDN w:val="0"/>
              <w:adjustRightInd w:val="0"/>
              <w:jc w:val="both"/>
              <w:rPr>
                <w:sz w:val="28"/>
                <w:szCs w:val="28"/>
              </w:rPr>
            </w:pPr>
            <w:r w:rsidRPr="00A75792">
              <w:rPr>
                <w:sz w:val="28"/>
                <w:szCs w:val="28"/>
              </w:rPr>
              <w:t>Составление проекта бюджета Ковылкинского сельского поселения</w:t>
            </w:r>
            <w:r w:rsidRPr="00A75792">
              <w:rPr>
                <w:sz w:val="28"/>
                <w:szCs w:val="28"/>
                <w:lang w:eastAsia="ru-RU"/>
              </w:rPr>
              <w:t xml:space="preserve"> </w:t>
            </w:r>
            <w:r w:rsidRPr="00A75792">
              <w:rPr>
                <w:sz w:val="28"/>
                <w:szCs w:val="28"/>
              </w:rPr>
              <w:t>основывается на:</w:t>
            </w:r>
          </w:p>
          <w:p w:rsidR="00A75792" w:rsidRPr="00A75792" w:rsidRDefault="00A75792" w:rsidP="00A75792">
            <w:pPr>
              <w:autoSpaceDE w:val="0"/>
              <w:autoSpaceDN w:val="0"/>
              <w:adjustRightInd w:val="0"/>
              <w:ind w:left="720"/>
              <w:jc w:val="both"/>
              <w:rPr>
                <w:sz w:val="28"/>
                <w:szCs w:val="28"/>
              </w:rPr>
            </w:pPr>
            <w:r w:rsidRPr="00A75792">
              <w:rPr>
                <w:sz w:val="28"/>
                <w:szCs w:val="28"/>
              </w:rPr>
              <w:t>1)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A75792" w:rsidRPr="00A75792" w:rsidRDefault="00A75792" w:rsidP="00A75792">
            <w:pPr>
              <w:autoSpaceDE w:val="0"/>
              <w:autoSpaceDN w:val="0"/>
              <w:adjustRightInd w:val="0"/>
              <w:ind w:left="720"/>
              <w:jc w:val="both"/>
              <w:rPr>
                <w:sz w:val="28"/>
                <w:szCs w:val="28"/>
              </w:rPr>
            </w:pPr>
            <w:r w:rsidRPr="00A75792">
              <w:rPr>
                <w:sz w:val="28"/>
                <w:szCs w:val="28"/>
              </w:rPr>
              <w:t>2) основных направлениях бюджетной политики и основных направлениях налоговой политики Ростовской области, Тацинского района, Ковылкинского сельского поселения;</w:t>
            </w:r>
          </w:p>
          <w:p w:rsidR="00A75792" w:rsidRPr="00A75792" w:rsidRDefault="00A75792" w:rsidP="00A75792">
            <w:pPr>
              <w:autoSpaceDE w:val="0"/>
              <w:autoSpaceDN w:val="0"/>
              <w:adjustRightInd w:val="0"/>
              <w:ind w:left="720"/>
              <w:jc w:val="both"/>
              <w:rPr>
                <w:sz w:val="28"/>
                <w:szCs w:val="28"/>
              </w:rPr>
            </w:pPr>
            <w:r w:rsidRPr="00A75792">
              <w:rPr>
                <w:sz w:val="28"/>
                <w:szCs w:val="28"/>
              </w:rPr>
              <w:lastRenderedPageBreak/>
              <w:t>3)  прогнозе социально-экономического развития Ковылкинского сельского поселения;</w:t>
            </w:r>
          </w:p>
          <w:p w:rsidR="00A75792" w:rsidRPr="00A75792" w:rsidRDefault="00A75792" w:rsidP="00A75792">
            <w:pPr>
              <w:autoSpaceDE w:val="0"/>
              <w:autoSpaceDN w:val="0"/>
              <w:adjustRightInd w:val="0"/>
              <w:ind w:left="720"/>
              <w:jc w:val="both"/>
              <w:rPr>
                <w:sz w:val="28"/>
                <w:szCs w:val="28"/>
              </w:rPr>
            </w:pPr>
            <w:r w:rsidRPr="00A75792">
              <w:rPr>
                <w:sz w:val="28"/>
                <w:szCs w:val="28"/>
              </w:rPr>
              <w:t>4) бюджетном прогнозе (проекте бюджетного прогноза, проекте изменений бюджетного прогноза) Ковылкинского сельского поселения на долгосрочный период;</w:t>
            </w:r>
          </w:p>
          <w:p w:rsidR="00A75792" w:rsidRPr="00A75792" w:rsidRDefault="00A75792" w:rsidP="00A75792">
            <w:pPr>
              <w:autoSpaceDE w:val="0"/>
              <w:autoSpaceDN w:val="0"/>
              <w:adjustRightInd w:val="0"/>
              <w:ind w:left="720"/>
              <w:jc w:val="both"/>
              <w:rPr>
                <w:sz w:val="28"/>
                <w:szCs w:val="28"/>
              </w:rPr>
            </w:pPr>
            <w:r w:rsidRPr="00A75792">
              <w:rPr>
                <w:sz w:val="28"/>
                <w:szCs w:val="28"/>
              </w:rPr>
              <w:t>5) муниципальных программах Ковылкинского сельского поселения</w:t>
            </w:r>
            <w:r w:rsidRPr="00A75792">
              <w:rPr>
                <w:sz w:val="28"/>
                <w:szCs w:val="28"/>
                <w:lang w:eastAsia="ru-RU"/>
              </w:rPr>
              <w:t xml:space="preserve"> </w:t>
            </w:r>
            <w:r w:rsidRPr="00A75792">
              <w:rPr>
                <w:sz w:val="28"/>
                <w:szCs w:val="28"/>
              </w:rPr>
              <w:t>(проектах муниципальных программ поселения, проектах изменений указанных программ).</w:t>
            </w:r>
          </w:p>
          <w:p w:rsidR="00A75792" w:rsidRPr="00A75792" w:rsidRDefault="00A75792" w:rsidP="00A75792">
            <w:pPr>
              <w:autoSpaceDE w:val="0"/>
              <w:autoSpaceDN w:val="0"/>
              <w:adjustRightInd w:val="0"/>
              <w:jc w:val="both"/>
              <w:outlineLvl w:val="0"/>
              <w:rPr>
                <w:sz w:val="28"/>
                <w:szCs w:val="28"/>
              </w:rPr>
            </w:pPr>
            <w:r w:rsidRPr="00A75792">
              <w:rPr>
                <w:sz w:val="28"/>
                <w:szCs w:val="28"/>
              </w:rPr>
              <w:t xml:space="preserve">     </w:t>
            </w:r>
          </w:p>
          <w:p w:rsidR="00A75792" w:rsidRPr="00A75792" w:rsidRDefault="00A75792" w:rsidP="00A75792">
            <w:pPr>
              <w:autoSpaceDE w:val="0"/>
              <w:autoSpaceDN w:val="0"/>
              <w:adjustRightInd w:val="0"/>
              <w:jc w:val="both"/>
              <w:outlineLvl w:val="0"/>
              <w:rPr>
                <w:sz w:val="28"/>
                <w:szCs w:val="28"/>
                <w:lang w:eastAsia="ru-RU"/>
              </w:rPr>
            </w:pPr>
            <w:r w:rsidRPr="00A75792">
              <w:rPr>
                <w:b/>
                <w:sz w:val="28"/>
                <w:szCs w:val="28"/>
                <w:lang w:eastAsia="ru-RU"/>
              </w:rPr>
              <w:t xml:space="preserve">Статья 17. Основные направления бюджетной политики и основные направления налоговой политики </w:t>
            </w:r>
            <w:r w:rsidRPr="00A75792">
              <w:rPr>
                <w:b/>
                <w:sz w:val="28"/>
                <w:szCs w:val="28"/>
              </w:rPr>
              <w:t>Ковылкинского сельского поселения</w:t>
            </w:r>
          </w:p>
          <w:p w:rsidR="00A75792" w:rsidRPr="00A75792" w:rsidRDefault="00A75792" w:rsidP="00A75792">
            <w:pPr>
              <w:suppressAutoHyphens w:val="0"/>
              <w:autoSpaceDE w:val="0"/>
              <w:autoSpaceDN w:val="0"/>
              <w:adjustRightInd w:val="0"/>
              <w:ind w:firstLine="709"/>
              <w:jc w:val="both"/>
              <w:rPr>
                <w:sz w:val="28"/>
                <w:szCs w:val="28"/>
                <w:lang w:eastAsia="ru-RU"/>
              </w:rPr>
            </w:pPr>
          </w:p>
          <w:p w:rsidR="00A75792" w:rsidRPr="00A75792" w:rsidRDefault="00A75792" w:rsidP="00A75792">
            <w:pPr>
              <w:suppressAutoHyphens w:val="0"/>
              <w:autoSpaceDE w:val="0"/>
              <w:autoSpaceDN w:val="0"/>
              <w:adjustRightInd w:val="0"/>
              <w:ind w:firstLine="709"/>
              <w:jc w:val="both"/>
              <w:outlineLvl w:val="0"/>
              <w:rPr>
                <w:sz w:val="28"/>
                <w:szCs w:val="28"/>
                <w:lang w:eastAsia="ru-RU"/>
              </w:rPr>
            </w:pPr>
            <w:r w:rsidRPr="00A75792">
              <w:rPr>
                <w:sz w:val="28"/>
                <w:szCs w:val="28"/>
                <w:lang w:eastAsia="ru-RU"/>
              </w:rPr>
              <w:t xml:space="preserve">Бюджетная и налоговая политика </w:t>
            </w:r>
            <w:r w:rsidRPr="00A75792">
              <w:rPr>
                <w:sz w:val="28"/>
                <w:szCs w:val="28"/>
              </w:rPr>
              <w:t>Ковылкинского сельского поселения</w:t>
            </w:r>
            <w:r w:rsidRPr="00A75792">
              <w:rPr>
                <w:sz w:val="28"/>
                <w:szCs w:val="28"/>
                <w:lang w:eastAsia="ru-RU"/>
              </w:rPr>
              <w:t xml:space="preserve"> определяется в соответствии с положениями послания Президента Российской Федерации Федеральному Собранию Российской Федерации, определяющими бюджетную политику (требования к бюджетной политике) в Российской Федерации.</w:t>
            </w:r>
          </w:p>
          <w:p w:rsidR="00A75792" w:rsidRPr="00A75792" w:rsidRDefault="00A75792" w:rsidP="00A75792">
            <w:pPr>
              <w:jc w:val="both"/>
              <w:rPr>
                <w:sz w:val="28"/>
                <w:szCs w:val="28"/>
              </w:rPr>
            </w:pPr>
            <w:r w:rsidRPr="00A75792">
              <w:rPr>
                <w:sz w:val="28"/>
                <w:szCs w:val="28"/>
              </w:rPr>
              <w:t>.</w:t>
            </w:r>
          </w:p>
          <w:p w:rsidR="00A75792" w:rsidRPr="00A75792" w:rsidRDefault="00A75792" w:rsidP="00A75792">
            <w:pPr>
              <w:ind w:left="360"/>
              <w:jc w:val="both"/>
              <w:rPr>
                <w:sz w:val="28"/>
                <w:szCs w:val="28"/>
              </w:rPr>
            </w:pPr>
          </w:p>
          <w:p w:rsidR="00A75792" w:rsidRPr="00A75792" w:rsidRDefault="00A75792" w:rsidP="00A75792">
            <w:pPr>
              <w:jc w:val="both"/>
              <w:rPr>
                <w:b/>
                <w:sz w:val="28"/>
                <w:szCs w:val="28"/>
              </w:rPr>
            </w:pPr>
            <w:r w:rsidRPr="00A75792">
              <w:rPr>
                <w:b/>
                <w:sz w:val="28"/>
                <w:szCs w:val="28"/>
              </w:rPr>
              <w:t xml:space="preserve">        Статья 18. Прогноз социально-экономического развития Ковылкинского сельского поселения</w:t>
            </w:r>
          </w:p>
          <w:p w:rsidR="00A75792" w:rsidRPr="00A75792" w:rsidRDefault="00A75792" w:rsidP="00A75792">
            <w:pPr>
              <w:autoSpaceDE w:val="0"/>
              <w:autoSpaceDN w:val="0"/>
              <w:adjustRightInd w:val="0"/>
              <w:ind w:firstLine="720"/>
              <w:jc w:val="both"/>
              <w:rPr>
                <w:sz w:val="28"/>
                <w:szCs w:val="28"/>
              </w:rPr>
            </w:pPr>
            <w:r w:rsidRPr="00A75792">
              <w:rPr>
                <w:sz w:val="28"/>
                <w:szCs w:val="28"/>
              </w:rPr>
              <w:t>1. Прогноз социально-экономического развития Ковылкинского сельского поселения</w:t>
            </w:r>
            <w:r w:rsidRPr="00A75792">
              <w:rPr>
                <w:sz w:val="28"/>
                <w:szCs w:val="28"/>
                <w:lang w:eastAsia="ru-RU"/>
              </w:rPr>
              <w:t xml:space="preserve"> </w:t>
            </w:r>
            <w:r w:rsidRPr="00A75792">
              <w:rPr>
                <w:sz w:val="28"/>
                <w:szCs w:val="28"/>
              </w:rPr>
              <w:t>разрабатывается на период не менее трех лет.</w:t>
            </w:r>
          </w:p>
          <w:p w:rsidR="00A75792" w:rsidRPr="00A75792" w:rsidRDefault="00A75792" w:rsidP="00A75792">
            <w:pPr>
              <w:autoSpaceDE w:val="0"/>
              <w:autoSpaceDN w:val="0"/>
              <w:adjustRightInd w:val="0"/>
              <w:ind w:firstLine="720"/>
              <w:jc w:val="both"/>
              <w:rPr>
                <w:sz w:val="28"/>
                <w:szCs w:val="28"/>
              </w:rPr>
            </w:pPr>
            <w:r w:rsidRPr="00A75792">
              <w:rPr>
                <w:sz w:val="28"/>
                <w:szCs w:val="28"/>
              </w:rPr>
              <w:t>2.  Прогноз социально-экономического развития Ковылкинского сельского поселения</w:t>
            </w:r>
            <w:r w:rsidRPr="00A75792">
              <w:rPr>
                <w:sz w:val="28"/>
                <w:szCs w:val="28"/>
                <w:lang w:eastAsia="ru-RU"/>
              </w:rPr>
              <w:t xml:space="preserve"> </w:t>
            </w:r>
            <w:r w:rsidRPr="00A75792">
              <w:rPr>
                <w:sz w:val="28"/>
                <w:szCs w:val="28"/>
              </w:rPr>
              <w:t>ежегодно разрабатывается в порядке, установленном Администрацией Ковылкинского сельского поселения, в соответствии с настоящим  Положением.</w:t>
            </w:r>
          </w:p>
          <w:p w:rsidR="00A75792" w:rsidRPr="00A75792" w:rsidRDefault="00A75792" w:rsidP="00A75792">
            <w:pPr>
              <w:autoSpaceDE w:val="0"/>
              <w:autoSpaceDN w:val="0"/>
              <w:adjustRightInd w:val="0"/>
              <w:ind w:firstLine="720"/>
              <w:jc w:val="both"/>
              <w:rPr>
                <w:sz w:val="28"/>
                <w:szCs w:val="28"/>
              </w:rPr>
            </w:pPr>
            <w:r w:rsidRPr="00A75792">
              <w:rPr>
                <w:sz w:val="28"/>
                <w:szCs w:val="28"/>
              </w:rPr>
              <w:t>3.  Прогноз социально-экономического развития Ковылкинского сельского поселения</w:t>
            </w:r>
            <w:r w:rsidRPr="00A75792">
              <w:rPr>
                <w:sz w:val="28"/>
                <w:szCs w:val="28"/>
                <w:lang w:eastAsia="ru-RU"/>
              </w:rPr>
              <w:t xml:space="preserve"> </w:t>
            </w:r>
            <w:r w:rsidRPr="00A75792">
              <w:rPr>
                <w:sz w:val="28"/>
                <w:szCs w:val="28"/>
              </w:rPr>
              <w:t>одобряется Администрацией Ковылкинского сельского поселения</w:t>
            </w:r>
            <w:r w:rsidRPr="00A75792">
              <w:rPr>
                <w:sz w:val="28"/>
                <w:szCs w:val="28"/>
                <w:lang w:eastAsia="ru-RU"/>
              </w:rPr>
              <w:t xml:space="preserve"> </w:t>
            </w:r>
            <w:r w:rsidRPr="00A75792">
              <w:rPr>
                <w:sz w:val="28"/>
                <w:szCs w:val="28"/>
              </w:rPr>
              <w:t>одновременно с принятием решения о внесении проекта решения о бюджете на очередной финансовый год и плановый период в Собрание депутатов Ковылкинского сельского поселения.</w:t>
            </w:r>
          </w:p>
          <w:p w:rsidR="00A75792" w:rsidRPr="00A75792" w:rsidRDefault="00A75792" w:rsidP="00A75792">
            <w:pPr>
              <w:autoSpaceDE w:val="0"/>
              <w:autoSpaceDN w:val="0"/>
              <w:adjustRightInd w:val="0"/>
              <w:ind w:firstLine="720"/>
              <w:jc w:val="both"/>
              <w:rPr>
                <w:sz w:val="28"/>
                <w:szCs w:val="28"/>
              </w:rPr>
            </w:pPr>
            <w:r w:rsidRPr="00A75792">
              <w:rPr>
                <w:sz w:val="28"/>
                <w:szCs w:val="28"/>
              </w:rPr>
              <w:t xml:space="preserve">4. Прогноз социально-экономического развития Ковылкинского сельского поселения разрабатывается путем уточнения параметров планового периода и добавления параметров второго года планового периода. </w:t>
            </w:r>
          </w:p>
          <w:p w:rsidR="00A75792" w:rsidRPr="00A75792" w:rsidRDefault="00A75792" w:rsidP="00A75792">
            <w:pPr>
              <w:autoSpaceDE w:val="0"/>
              <w:autoSpaceDN w:val="0"/>
              <w:adjustRightInd w:val="0"/>
              <w:ind w:firstLine="720"/>
              <w:jc w:val="both"/>
              <w:rPr>
                <w:sz w:val="28"/>
                <w:szCs w:val="28"/>
              </w:rPr>
            </w:pPr>
            <w:r w:rsidRPr="00A75792">
              <w:rPr>
                <w:sz w:val="28"/>
                <w:szCs w:val="28"/>
              </w:rPr>
              <w:t>В пояснительной записке к прогнозу социально-экономического развития Ковылкинского сельского поселения</w:t>
            </w:r>
            <w:r w:rsidRPr="00A75792">
              <w:rPr>
                <w:sz w:val="28"/>
                <w:szCs w:val="28"/>
                <w:lang w:eastAsia="ru-RU"/>
              </w:rPr>
              <w:t xml:space="preserve"> </w:t>
            </w:r>
            <w:r w:rsidRPr="00A75792">
              <w:rPr>
                <w:sz w:val="28"/>
                <w:szCs w:val="28"/>
              </w:rPr>
              <w:t>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A75792" w:rsidRPr="00A75792" w:rsidRDefault="00A75792" w:rsidP="00A75792">
            <w:pPr>
              <w:autoSpaceDE w:val="0"/>
              <w:autoSpaceDN w:val="0"/>
              <w:adjustRightInd w:val="0"/>
              <w:ind w:firstLine="720"/>
              <w:jc w:val="both"/>
              <w:rPr>
                <w:sz w:val="28"/>
                <w:szCs w:val="28"/>
              </w:rPr>
            </w:pPr>
            <w:r w:rsidRPr="00A75792">
              <w:rPr>
                <w:sz w:val="28"/>
                <w:szCs w:val="28"/>
              </w:rPr>
              <w:t>5.  Изменение прогноза социально-экономического развития Ковылкинского сельского поселения</w:t>
            </w:r>
            <w:r w:rsidRPr="00A75792">
              <w:rPr>
                <w:sz w:val="28"/>
                <w:szCs w:val="28"/>
                <w:lang w:eastAsia="ru-RU"/>
              </w:rPr>
              <w:t xml:space="preserve"> </w:t>
            </w:r>
            <w:r w:rsidRPr="00A75792">
              <w:rPr>
                <w:sz w:val="28"/>
                <w:szCs w:val="28"/>
              </w:rPr>
              <w:t xml:space="preserve">в ходе составления или рассмотрения проекта бюджета влечет за собой изменение основных характеристик проекта бюджета. </w:t>
            </w:r>
          </w:p>
          <w:p w:rsidR="00A75792" w:rsidRPr="00A75792" w:rsidRDefault="00A75792" w:rsidP="00A75792">
            <w:pPr>
              <w:autoSpaceDE w:val="0"/>
              <w:autoSpaceDN w:val="0"/>
              <w:adjustRightInd w:val="0"/>
              <w:ind w:firstLine="720"/>
              <w:jc w:val="both"/>
              <w:rPr>
                <w:sz w:val="28"/>
                <w:szCs w:val="28"/>
              </w:rPr>
            </w:pPr>
            <w:r w:rsidRPr="00A75792">
              <w:rPr>
                <w:sz w:val="28"/>
                <w:szCs w:val="28"/>
              </w:rPr>
              <w:t>6. В целях формирования бюджетного прогноза Ковылкинского сельского поселения</w:t>
            </w:r>
            <w:r w:rsidRPr="00A75792">
              <w:rPr>
                <w:sz w:val="28"/>
                <w:szCs w:val="28"/>
                <w:lang w:eastAsia="ru-RU"/>
              </w:rPr>
              <w:t xml:space="preserve"> </w:t>
            </w:r>
            <w:r w:rsidRPr="00A75792">
              <w:rPr>
                <w:sz w:val="28"/>
                <w:szCs w:val="28"/>
              </w:rPr>
              <w:t>на долгосрочный период разрабатывается прогноз социально-экономического развития Ковылкинского сельского поселения</w:t>
            </w:r>
            <w:r w:rsidRPr="00A75792">
              <w:rPr>
                <w:sz w:val="28"/>
                <w:szCs w:val="28"/>
                <w:lang w:eastAsia="ru-RU"/>
              </w:rPr>
              <w:t xml:space="preserve"> </w:t>
            </w:r>
            <w:r w:rsidRPr="00A75792">
              <w:rPr>
                <w:sz w:val="28"/>
                <w:szCs w:val="28"/>
              </w:rPr>
              <w:t>на долгосрочный период в порядке, установленном Администрацией Ковылкинского сельского поселения.</w:t>
            </w:r>
          </w:p>
          <w:p w:rsidR="00A75792" w:rsidRPr="00A75792" w:rsidRDefault="00A75792" w:rsidP="00A75792">
            <w:pPr>
              <w:suppressAutoHyphens w:val="0"/>
              <w:autoSpaceDE w:val="0"/>
              <w:autoSpaceDN w:val="0"/>
              <w:adjustRightInd w:val="0"/>
              <w:ind w:firstLine="709"/>
              <w:jc w:val="both"/>
              <w:rPr>
                <w:b/>
                <w:bCs/>
                <w:sz w:val="28"/>
                <w:szCs w:val="28"/>
                <w:lang w:eastAsia="ru-RU"/>
              </w:rPr>
            </w:pPr>
            <w:r w:rsidRPr="00A75792">
              <w:rPr>
                <w:b/>
                <w:bCs/>
                <w:sz w:val="28"/>
                <w:szCs w:val="28"/>
                <w:lang w:eastAsia="ru-RU"/>
              </w:rPr>
              <w:t xml:space="preserve">Статья 19.Муниципальные программы </w:t>
            </w:r>
          </w:p>
          <w:p w:rsidR="00A75792" w:rsidRPr="00A75792" w:rsidRDefault="00A75792" w:rsidP="00A75792">
            <w:pPr>
              <w:suppressAutoHyphens w:val="0"/>
              <w:autoSpaceDE w:val="0"/>
              <w:autoSpaceDN w:val="0"/>
              <w:adjustRightInd w:val="0"/>
              <w:ind w:firstLine="709"/>
              <w:jc w:val="both"/>
              <w:outlineLvl w:val="0"/>
              <w:rPr>
                <w:sz w:val="28"/>
                <w:szCs w:val="28"/>
                <w:lang w:eastAsia="ru-RU"/>
              </w:rPr>
            </w:pPr>
            <w:r w:rsidRPr="00A75792">
              <w:rPr>
                <w:sz w:val="28"/>
                <w:szCs w:val="28"/>
                <w:lang w:eastAsia="ru-RU"/>
              </w:rPr>
              <w:t xml:space="preserve">1. Муниципальные программы </w:t>
            </w:r>
            <w:r w:rsidRPr="00A75792">
              <w:rPr>
                <w:sz w:val="28"/>
                <w:szCs w:val="28"/>
              </w:rPr>
              <w:t>Ковылкинского сельского поселения</w:t>
            </w:r>
            <w:r w:rsidRPr="00A75792">
              <w:rPr>
                <w:sz w:val="28"/>
                <w:szCs w:val="28"/>
                <w:lang w:eastAsia="ru-RU"/>
              </w:rPr>
              <w:t xml:space="preserve"> утверждаются Администрацией </w:t>
            </w:r>
            <w:r w:rsidRPr="00A75792">
              <w:rPr>
                <w:sz w:val="28"/>
                <w:szCs w:val="28"/>
              </w:rPr>
              <w:t>Ковылкинского сельского поселения</w:t>
            </w:r>
            <w:r w:rsidRPr="00A75792">
              <w:rPr>
                <w:sz w:val="28"/>
                <w:szCs w:val="28"/>
                <w:lang w:eastAsia="ru-RU"/>
              </w:rPr>
              <w:t>.</w:t>
            </w:r>
          </w:p>
          <w:p w:rsidR="00A75792" w:rsidRPr="00A75792" w:rsidRDefault="00A75792" w:rsidP="00A75792">
            <w:pPr>
              <w:ind w:firstLine="709"/>
              <w:jc w:val="both"/>
              <w:rPr>
                <w:sz w:val="28"/>
                <w:szCs w:val="28"/>
                <w:lang w:eastAsia="ru-RU"/>
              </w:rPr>
            </w:pPr>
            <w:r w:rsidRPr="00A75792">
              <w:rPr>
                <w:sz w:val="28"/>
                <w:szCs w:val="28"/>
                <w:lang w:eastAsia="ru-RU"/>
              </w:rPr>
              <w:t xml:space="preserve">Муниципальная программа </w:t>
            </w:r>
            <w:r w:rsidRPr="00A75792">
              <w:rPr>
                <w:sz w:val="28"/>
                <w:szCs w:val="28"/>
              </w:rPr>
              <w:t>Ковылкинского сельского поселения</w:t>
            </w:r>
            <w:r w:rsidRPr="00A75792">
              <w:rPr>
                <w:sz w:val="28"/>
                <w:szCs w:val="28"/>
                <w:lang w:eastAsia="ru-RU"/>
              </w:rPr>
              <w:t xml:space="preserve"> – документ стратегического планирования, содержащий комплекс планируемых мероприятий, </w:t>
            </w:r>
            <w:r w:rsidRPr="00A75792">
              <w:rPr>
                <w:sz w:val="28"/>
                <w:szCs w:val="28"/>
                <w:lang w:eastAsia="ru-RU"/>
              </w:rPr>
              <w:lastRenderedPageBreak/>
              <w:t xml:space="preserve">взаимоувязанных по задачам, срокам осуществления, исполнителям и ресурсам и обеспечивающих наиболее эффективное достижение целей и решение задач социально-экономического развития </w:t>
            </w:r>
            <w:r w:rsidRPr="00A75792">
              <w:rPr>
                <w:sz w:val="28"/>
                <w:szCs w:val="28"/>
              </w:rPr>
              <w:t>Ковылкинского сельского поселения</w:t>
            </w:r>
            <w:r w:rsidRPr="00A75792">
              <w:rPr>
                <w:sz w:val="28"/>
                <w:szCs w:val="28"/>
                <w:lang w:eastAsia="ru-RU"/>
              </w:rPr>
              <w:t>.</w:t>
            </w:r>
          </w:p>
          <w:p w:rsidR="00A75792" w:rsidRPr="00A75792" w:rsidRDefault="00A75792" w:rsidP="00A75792">
            <w:pPr>
              <w:suppressAutoHyphens w:val="0"/>
              <w:autoSpaceDE w:val="0"/>
              <w:autoSpaceDN w:val="0"/>
              <w:adjustRightInd w:val="0"/>
              <w:ind w:firstLine="709"/>
              <w:jc w:val="both"/>
              <w:outlineLvl w:val="0"/>
              <w:rPr>
                <w:sz w:val="28"/>
                <w:szCs w:val="28"/>
                <w:lang w:eastAsia="ru-RU"/>
              </w:rPr>
            </w:pPr>
            <w:r w:rsidRPr="00A75792">
              <w:rPr>
                <w:sz w:val="28"/>
                <w:szCs w:val="28"/>
                <w:lang w:eastAsia="ru-RU"/>
              </w:rPr>
              <w:t xml:space="preserve">Сроки реализации муниципальных программ определяются Администрацией </w:t>
            </w:r>
            <w:r w:rsidRPr="00A75792">
              <w:rPr>
                <w:sz w:val="28"/>
                <w:szCs w:val="28"/>
              </w:rPr>
              <w:t>Ковылкинского сельского поселения</w:t>
            </w:r>
            <w:r w:rsidRPr="00A75792">
              <w:rPr>
                <w:sz w:val="28"/>
                <w:szCs w:val="28"/>
                <w:lang w:eastAsia="ru-RU"/>
              </w:rPr>
              <w:t xml:space="preserve"> в устанавливаемом ею порядке.</w:t>
            </w:r>
          </w:p>
          <w:p w:rsidR="00A75792" w:rsidRPr="00A75792" w:rsidRDefault="00A75792" w:rsidP="00A75792">
            <w:pPr>
              <w:suppressAutoHyphens w:val="0"/>
              <w:autoSpaceDE w:val="0"/>
              <w:autoSpaceDN w:val="0"/>
              <w:adjustRightInd w:val="0"/>
              <w:ind w:firstLine="709"/>
              <w:jc w:val="both"/>
              <w:outlineLvl w:val="0"/>
              <w:rPr>
                <w:sz w:val="28"/>
                <w:szCs w:val="28"/>
                <w:lang w:eastAsia="ru-RU"/>
              </w:rPr>
            </w:pPr>
            <w:r w:rsidRPr="00A75792">
              <w:rPr>
                <w:sz w:val="28"/>
                <w:szCs w:val="28"/>
                <w:lang w:eastAsia="ru-RU"/>
              </w:rPr>
              <w:t xml:space="preserve">Порядок принятия решений о разработке муниципальных программ </w:t>
            </w:r>
            <w:r w:rsidRPr="00A75792">
              <w:rPr>
                <w:sz w:val="28"/>
                <w:szCs w:val="28"/>
              </w:rPr>
              <w:t>Ковылкинского сельского поселения</w:t>
            </w:r>
            <w:r w:rsidRPr="00A75792">
              <w:rPr>
                <w:sz w:val="28"/>
                <w:szCs w:val="28"/>
                <w:lang w:eastAsia="ru-RU"/>
              </w:rPr>
              <w:t xml:space="preserve">, их формирования и реализации устанавливается нормативным правовым актом Администрации </w:t>
            </w:r>
            <w:r w:rsidRPr="00A75792">
              <w:rPr>
                <w:sz w:val="28"/>
                <w:szCs w:val="28"/>
              </w:rPr>
              <w:t>Ковылкинского сельского поселения</w:t>
            </w:r>
            <w:r w:rsidRPr="00A75792">
              <w:rPr>
                <w:sz w:val="28"/>
                <w:szCs w:val="28"/>
                <w:lang w:eastAsia="ru-RU"/>
              </w:rPr>
              <w:t>.</w:t>
            </w:r>
          </w:p>
          <w:p w:rsidR="00A75792" w:rsidRPr="00A75792" w:rsidRDefault="00A75792" w:rsidP="00A75792">
            <w:pPr>
              <w:suppressAutoHyphens w:val="0"/>
              <w:autoSpaceDE w:val="0"/>
              <w:autoSpaceDN w:val="0"/>
              <w:adjustRightInd w:val="0"/>
              <w:ind w:firstLine="709"/>
              <w:jc w:val="both"/>
              <w:outlineLvl w:val="0"/>
              <w:rPr>
                <w:sz w:val="28"/>
                <w:szCs w:val="28"/>
                <w:lang w:eastAsia="ru-RU"/>
              </w:rPr>
            </w:pPr>
            <w:r w:rsidRPr="00A75792">
              <w:rPr>
                <w:sz w:val="28"/>
                <w:szCs w:val="28"/>
                <w:lang w:eastAsia="ru-RU"/>
              </w:rPr>
              <w:t xml:space="preserve">2. Объем бюджетных ассигнований на финансовое обеспечение реализации муниципальных программ </w:t>
            </w:r>
            <w:r w:rsidRPr="00A75792">
              <w:rPr>
                <w:sz w:val="28"/>
                <w:szCs w:val="28"/>
              </w:rPr>
              <w:t>Ковылкинского сельского поселения</w:t>
            </w:r>
            <w:r w:rsidRPr="00A75792">
              <w:rPr>
                <w:sz w:val="28"/>
                <w:szCs w:val="28"/>
                <w:lang w:eastAsia="ru-RU"/>
              </w:rPr>
              <w:t xml:space="preserve"> утверждается решением Собрания депутатов </w:t>
            </w:r>
            <w:r w:rsidRPr="00A75792">
              <w:rPr>
                <w:sz w:val="28"/>
                <w:szCs w:val="28"/>
              </w:rPr>
              <w:t>Ковылкинского сельского поселения</w:t>
            </w:r>
            <w:r w:rsidRPr="00A75792">
              <w:rPr>
                <w:sz w:val="28"/>
                <w:szCs w:val="28"/>
                <w:lang w:eastAsia="ru-RU"/>
              </w:rPr>
              <w:t xml:space="preserve"> о  бюджете на очередной финансовый год и плановый период по соответствующей каждой программе целевой статье расходов бюджета </w:t>
            </w:r>
            <w:r w:rsidRPr="00A75792">
              <w:rPr>
                <w:sz w:val="28"/>
                <w:szCs w:val="28"/>
              </w:rPr>
              <w:t>Ковылкинского сельского поселения</w:t>
            </w:r>
            <w:r w:rsidRPr="00A75792">
              <w:rPr>
                <w:sz w:val="28"/>
                <w:szCs w:val="28"/>
                <w:lang w:eastAsia="ru-RU"/>
              </w:rPr>
              <w:t xml:space="preserve"> в соответствии с утвердившим программу нормативным правовым актом Администрации </w:t>
            </w:r>
            <w:r w:rsidRPr="00A75792">
              <w:rPr>
                <w:sz w:val="28"/>
                <w:szCs w:val="28"/>
              </w:rPr>
              <w:t>Ковылкинского сельского поселения</w:t>
            </w:r>
            <w:r w:rsidRPr="00A75792">
              <w:rPr>
                <w:sz w:val="28"/>
                <w:szCs w:val="28"/>
                <w:lang w:eastAsia="ru-RU"/>
              </w:rPr>
              <w:t>.</w:t>
            </w:r>
          </w:p>
          <w:p w:rsidR="00A75792" w:rsidRPr="00A75792" w:rsidRDefault="00A75792" w:rsidP="00A75792">
            <w:pPr>
              <w:suppressAutoHyphens w:val="0"/>
              <w:autoSpaceDE w:val="0"/>
              <w:autoSpaceDN w:val="0"/>
              <w:adjustRightInd w:val="0"/>
              <w:ind w:firstLine="709"/>
              <w:jc w:val="both"/>
              <w:outlineLvl w:val="0"/>
              <w:rPr>
                <w:sz w:val="28"/>
                <w:szCs w:val="28"/>
                <w:lang w:eastAsia="ru-RU"/>
              </w:rPr>
            </w:pPr>
            <w:r w:rsidRPr="00A75792">
              <w:rPr>
                <w:sz w:val="28"/>
                <w:szCs w:val="28"/>
                <w:lang w:eastAsia="ru-RU"/>
              </w:rPr>
              <w:t xml:space="preserve">Муниципальные программы </w:t>
            </w:r>
            <w:r w:rsidRPr="00A75792">
              <w:rPr>
                <w:sz w:val="28"/>
                <w:szCs w:val="28"/>
              </w:rPr>
              <w:t>Ковылкинского сельского поселения</w:t>
            </w:r>
            <w:r w:rsidRPr="00A75792">
              <w:rPr>
                <w:sz w:val="28"/>
                <w:szCs w:val="28"/>
                <w:lang w:eastAsia="ru-RU"/>
              </w:rPr>
              <w:t xml:space="preserve">, предлагаемые к реализации начиная с очередного финансового года, а также изменения в ранее утвержденные муниципальные программы </w:t>
            </w:r>
            <w:r w:rsidRPr="00A75792">
              <w:rPr>
                <w:sz w:val="28"/>
                <w:szCs w:val="28"/>
              </w:rPr>
              <w:t>Ковылкинского сельского поселения</w:t>
            </w:r>
            <w:r w:rsidRPr="00A75792">
              <w:rPr>
                <w:sz w:val="28"/>
                <w:szCs w:val="28"/>
                <w:lang w:eastAsia="ru-RU"/>
              </w:rPr>
              <w:t xml:space="preserve"> подлежат утверждению в сроки, установленные Администрацией </w:t>
            </w:r>
            <w:r w:rsidRPr="00A75792">
              <w:rPr>
                <w:sz w:val="28"/>
                <w:szCs w:val="28"/>
              </w:rPr>
              <w:t>Ковылкинского сельского поселения</w:t>
            </w:r>
            <w:r w:rsidRPr="00A75792">
              <w:rPr>
                <w:sz w:val="28"/>
                <w:szCs w:val="28"/>
                <w:lang w:eastAsia="ru-RU"/>
              </w:rPr>
              <w:t>.</w:t>
            </w:r>
          </w:p>
          <w:p w:rsidR="00A75792" w:rsidRPr="00A75792" w:rsidRDefault="00A75792" w:rsidP="00A75792">
            <w:pPr>
              <w:suppressAutoHyphens w:val="0"/>
              <w:autoSpaceDE w:val="0"/>
              <w:autoSpaceDN w:val="0"/>
              <w:adjustRightInd w:val="0"/>
              <w:ind w:firstLine="709"/>
              <w:jc w:val="both"/>
              <w:outlineLvl w:val="0"/>
              <w:rPr>
                <w:sz w:val="28"/>
                <w:szCs w:val="28"/>
                <w:lang w:eastAsia="ru-RU"/>
              </w:rPr>
            </w:pPr>
            <w:r w:rsidRPr="00A75792">
              <w:rPr>
                <w:sz w:val="28"/>
                <w:szCs w:val="28"/>
                <w:lang w:eastAsia="ru-RU"/>
              </w:rPr>
              <w:t xml:space="preserve">Муниципальные программы </w:t>
            </w:r>
            <w:r w:rsidRPr="00A75792">
              <w:rPr>
                <w:sz w:val="28"/>
                <w:szCs w:val="28"/>
              </w:rPr>
              <w:t>Ковылкинского сельского поселения</w:t>
            </w:r>
            <w:r w:rsidRPr="00A75792">
              <w:rPr>
                <w:sz w:val="28"/>
                <w:szCs w:val="28"/>
                <w:lang w:eastAsia="ru-RU"/>
              </w:rPr>
              <w:t xml:space="preserve"> подлежат приведению в соответствие с решением Собрания депутатов </w:t>
            </w:r>
            <w:r w:rsidRPr="00A75792">
              <w:rPr>
                <w:sz w:val="28"/>
                <w:szCs w:val="28"/>
              </w:rPr>
              <w:t>Ковылкинского сельского поселения</w:t>
            </w:r>
            <w:r w:rsidRPr="00A75792">
              <w:rPr>
                <w:sz w:val="28"/>
                <w:szCs w:val="28"/>
                <w:lang w:eastAsia="ru-RU"/>
              </w:rPr>
              <w:t xml:space="preserve"> о  бюджете на очередной финансовый год и плановый период не позднее </w:t>
            </w:r>
            <w:r w:rsidRPr="00A75792">
              <w:rPr>
                <w:sz w:val="28"/>
                <w:szCs w:val="28"/>
              </w:rPr>
              <w:t>трех</w:t>
            </w:r>
            <w:r w:rsidRPr="00A75792">
              <w:rPr>
                <w:sz w:val="28"/>
                <w:szCs w:val="28"/>
                <w:lang w:eastAsia="ru-RU"/>
              </w:rPr>
              <w:t xml:space="preserve"> месяцев со дня вступления его в силу.</w:t>
            </w:r>
          </w:p>
          <w:p w:rsidR="00A75792" w:rsidRPr="00A75792" w:rsidRDefault="00A75792" w:rsidP="00A75792">
            <w:pPr>
              <w:suppressAutoHyphens w:val="0"/>
              <w:autoSpaceDE w:val="0"/>
              <w:autoSpaceDN w:val="0"/>
              <w:adjustRightInd w:val="0"/>
              <w:ind w:firstLine="709"/>
              <w:jc w:val="both"/>
              <w:outlineLvl w:val="0"/>
              <w:rPr>
                <w:sz w:val="28"/>
                <w:szCs w:val="28"/>
                <w:lang w:eastAsia="ru-RU"/>
              </w:rPr>
            </w:pPr>
            <w:r w:rsidRPr="00A75792">
              <w:rPr>
                <w:sz w:val="28"/>
                <w:szCs w:val="28"/>
                <w:lang w:eastAsia="ru-RU"/>
              </w:rPr>
              <w:t xml:space="preserve">3. По каждой муниципальной программе </w:t>
            </w:r>
            <w:r w:rsidRPr="00A75792">
              <w:rPr>
                <w:sz w:val="28"/>
                <w:szCs w:val="28"/>
              </w:rPr>
              <w:t>Ковылкинского сельского поселения</w:t>
            </w:r>
            <w:r w:rsidRPr="00A75792">
              <w:rPr>
                <w:sz w:val="28"/>
                <w:szCs w:val="28"/>
                <w:lang w:eastAsia="ru-RU"/>
              </w:rPr>
              <w:t xml:space="preserve"> ежегодно проводится оценка эффективности ее реализации. Порядок проведения указанной оценки и ее критерии устанавливаются Администрацией </w:t>
            </w:r>
            <w:r w:rsidRPr="00A75792">
              <w:rPr>
                <w:sz w:val="28"/>
                <w:szCs w:val="28"/>
              </w:rPr>
              <w:t>Ковылкинского сельского поселения</w:t>
            </w:r>
            <w:r w:rsidRPr="00A75792">
              <w:rPr>
                <w:sz w:val="28"/>
                <w:szCs w:val="28"/>
                <w:lang w:eastAsia="ru-RU"/>
              </w:rPr>
              <w:t>.</w:t>
            </w:r>
          </w:p>
          <w:p w:rsidR="00A75792" w:rsidRPr="00A75792" w:rsidRDefault="00A75792" w:rsidP="00A75792">
            <w:pPr>
              <w:suppressAutoHyphens w:val="0"/>
              <w:autoSpaceDE w:val="0"/>
              <w:autoSpaceDN w:val="0"/>
              <w:adjustRightInd w:val="0"/>
              <w:ind w:firstLine="709"/>
              <w:jc w:val="both"/>
              <w:outlineLvl w:val="0"/>
              <w:rPr>
                <w:sz w:val="28"/>
                <w:szCs w:val="28"/>
                <w:lang w:eastAsia="ru-RU"/>
              </w:rPr>
            </w:pPr>
            <w:r w:rsidRPr="00A75792">
              <w:rPr>
                <w:sz w:val="28"/>
                <w:szCs w:val="28"/>
                <w:lang w:eastAsia="ru-RU"/>
              </w:rPr>
              <w:t xml:space="preserve">По результатам указанной оценки Администрацией </w:t>
            </w:r>
            <w:r w:rsidRPr="00A75792">
              <w:rPr>
                <w:sz w:val="28"/>
                <w:szCs w:val="28"/>
              </w:rPr>
              <w:t>Ковылкинского сельского поселения</w:t>
            </w:r>
            <w:r w:rsidRPr="00A75792">
              <w:rPr>
                <w:sz w:val="28"/>
                <w:szCs w:val="28"/>
                <w:lang w:eastAsia="ru-RU"/>
              </w:rPr>
              <w:t xml:space="preserve">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w:t>
            </w:r>
            <w:r w:rsidRPr="00A75792">
              <w:rPr>
                <w:sz w:val="28"/>
                <w:szCs w:val="28"/>
              </w:rPr>
              <w:t>Ковылкинского сельского поселения</w:t>
            </w:r>
            <w:r w:rsidRPr="00A75792">
              <w:rPr>
                <w:sz w:val="28"/>
                <w:szCs w:val="28"/>
                <w:lang w:eastAsia="ru-RU"/>
              </w:rPr>
              <w:t xml:space="preserve">, в том числе необходимости изменения объема бюджетных ассигнований на финансовое обеспечение реализации муниципальной программы </w:t>
            </w:r>
            <w:r w:rsidRPr="00A75792">
              <w:rPr>
                <w:sz w:val="28"/>
                <w:szCs w:val="28"/>
              </w:rPr>
              <w:t>Ковылкинского сельского поселения</w:t>
            </w:r>
            <w:r w:rsidRPr="00A75792">
              <w:rPr>
                <w:sz w:val="28"/>
                <w:szCs w:val="28"/>
                <w:lang w:eastAsia="ru-RU"/>
              </w:rPr>
              <w:t>.</w:t>
            </w:r>
          </w:p>
          <w:p w:rsidR="00A75792" w:rsidRPr="00A75792" w:rsidRDefault="00A75792" w:rsidP="00A75792">
            <w:pPr>
              <w:suppressAutoHyphens w:val="0"/>
              <w:autoSpaceDE w:val="0"/>
              <w:autoSpaceDN w:val="0"/>
              <w:adjustRightInd w:val="0"/>
              <w:ind w:firstLine="709"/>
              <w:jc w:val="both"/>
              <w:outlineLvl w:val="0"/>
              <w:rPr>
                <w:sz w:val="28"/>
                <w:szCs w:val="28"/>
                <w:lang w:eastAsia="ru-RU"/>
              </w:rPr>
            </w:pPr>
            <w:r w:rsidRPr="00A75792">
              <w:rPr>
                <w:sz w:val="28"/>
                <w:szCs w:val="28"/>
                <w:lang w:eastAsia="ru-RU"/>
              </w:rPr>
              <w:t xml:space="preserve">4. Муниципальными программами </w:t>
            </w:r>
            <w:r w:rsidRPr="00A75792">
              <w:rPr>
                <w:sz w:val="28"/>
                <w:szCs w:val="28"/>
              </w:rPr>
              <w:t>Ковылкинского сельского поселения</w:t>
            </w:r>
            <w:r w:rsidRPr="00A75792">
              <w:rPr>
                <w:sz w:val="28"/>
                <w:szCs w:val="28"/>
                <w:lang w:eastAsia="ru-RU"/>
              </w:rPr>
              <w:t xml:space="preserve"> может быть предусмотрено предоставление иных межбюджетных трансфертов бюджетам поселений на реализацию муниципальных программ поселений, направленных на достижение целей, соответствующих муниципальным программам Тацинского района.  Условия предоставления и методика расчета указанных межбюджетных трансфертов устанавливаются соответствующей программой.».</w:t>
            </w:r>
          </w:p>
          <w:p w:rsidR="00A75792" w:rsidRPr="00A75792" w:rsidRDefault="00A75792" w:rsidP="00A75792">
            <w:pPr>
              <w:suppressAutoHyphens w:val="0"/>
              <w:autoSpaceDE w:val="0"/>
              <w:autoSpaceDN w:val="0"/>
              <w:adjustRightInd w:val="0"/>
              <w:ind w:firstLine="709"/>
              <w:jc w:val="both"/>
              <w:outlineLvl w:val="0"/>
              <w:rPr>
                <w:sz w:val="28"/>
                <w:szCs w:val="28"/>
                <w:lang w:eastAsia="ru-RU"/>
              </w:rPr>
            </w:pPr>
          </w:p>
          <w:p w:rsidR="00A75792" w:rsidRPr="00A75792" w:rsidRDefault="00A75792" w:rsidP="00A75792">
            <w:pPr>
              <w:suppressAutoHyphens w:val="0"/>
              <w:autoSpaceDE w:val="0"/>
              <w:autoSpaceDN w:val="0"/>
              <w:adjustRightInd w:val="0"/>
              <w:ind w:firstLine="709"/>
              <w:jc w:val="both"/>
              <w:rPr>
                <w:sz w:val="28"/>
                <w:szCs w:val="28"/>
                <w:lang w:eastAsia="ru-RU"/>
              </w:rPr>
            </w:pPr>
          </w:p>
          <w:p w:rsidR="00A75792" w:rsidRPr="00A75792" w:rsidRDefault="00A75792" w:rsidP="00A75792">
            <w:pPr>
              <w:autoSpaceDE w:val="0"/>
              <w:autoSpaceDN w:val="0"/>
              <w:adjustRightInd w:val="0"/>
              <w:rPr>
                <w:b/>
                <w:sz w:val="28"/>
                <w:szCs w:val="28"/>
              </w:rPr>
            </w:pPr>
          </w:p>
          <w:p w:rsidR="00A75792" w:rsidRPr="00A75792" w:rsidRDefault="00A75792" w:rsidP="00A75792">
            <w:pPr>
              <w:suppressAutoHyphens w:val="0"/>
              <w:ind w:firstLine="540"/>
              <w:jc w:val="both"/>
              <w:outlineLvl w:val="2"/>
              <w:rPr>
                <w:b/>
                <w:snapToGrid w:val="0"/>
                <w:sz w:val="28"/>
                <w:szCs w:val="28"/>
                <w:lang w:eastAsia="ru-RU"/>
              </w:rPr>
            </w:pPr>
            <w:r w:rsidRPr="00A75792">
              <w:rPr>
                <w:b/>
                <w:snapToGrid w:val="0"/>
                <w:sz w:val="28"/>
                <w:szCs w:val="28"/>
                <w:lang w:eastAsia="ru-RU"/>
              </w:rPr>
              <w:t>Статья 20. Ведомственные целевые программы</w:t>
            </w:r>
          </w:p>
          <w:p w:rsidR="00A75792" w:rsidRPr="00A75792" w:rsidRDefault="00A75792" w:rsidP="00A75792">
            <w:pPr>
              <w:suppressAutoHyphens w:val="0"/>
              <w:autoSpaceDE w:val="0"/>
              <w:autoSpaceDN w:val="0"/>
              <w:adjustRightInd w:val="0"/>
              <w:ind w:firstLine="709"/>
              <w:jc w:val="both"/>
              <w:rPr>
                <w:sz w:val="28"/>
                <w:szCs w:val="28"/>
                <w:lang w:eastAsia="ru-RU"/>
              </w:rPr>
            </w:pPr>
            <w:r w:rsidRPr="00A75792">
              <w:rPr>
                <w:sz w:val="28"/>
                <w:szCs w:val="28"/>
                <w:lang w:eastAsia="ru-RU"/>
              </w:rPr>
              <w:t xml:space="preserve">В бюджете </w:t>
            </w:r>
            <w:r w:rsidRPr="00A75792">
              <w:rPr>
                <w:sz w:val="28"/>
                <w:szCs w:val="28"/>
              </w:rPr>
              <w:t>Ковылкинского сельского поселения</w:t>
            </w:r>
            <w:r w:rsidRPr="00A75792">
              <w:rPr>
                <w:sz w:val="28"/>
                <w:szCs w:val="28"/>
                <w:lang w:eastAsia="ru-RU"/>
              </w:rPr>
              <w:t xml:space="preserve"> района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w:t>
            </w:r>
            <w:r w:rsidRPr="00A75792">
              <w:rPr>
                <w:sz w:val="28"/>
                <w:szCs w:val="28"/>
              </w:rPr>
              <w:t>Ковылкинского сельского поселения</w:t>
            </w:r>
            <w:r w:rsidRPr="00A75792">
              <w:rPr>
                <w:sz w:val="28"/>
                <w:szCs w:val="28"/>
                <w:lang w:eastAsia="ru-RU"/>
              </w:rPr>
              <w:t>.</w:t>
            </w:r>
          </w:p>
          <w:p w:rsidR="00A75792" w:rsidRPr="00A75792" w:rsidRDefault="00A75792" w:rsidP="00A75792">
            <w:pPr>
              <w:suppressAutoHyphens w:val="0"/>
              <w:autoSpaceDE w:val="0"/>
              <w:autoSpaceDN w:val="0"/>
              <w:adjustRightInd w:val="0"/>
              <w:ind w:firstLine="709"/>
              <w:jc w:val="both"/>
              <w:rPr>
                <w:sz w:val="28"/>
                <w:szCs w:val="28"/>
                <w:lang w:eastAsia="ru-RU"/>
              </w:rPr>
            </w:pPr>
            <w:r w:rsidRPr="00A75792">
              <w:rPr>
                <w:sz w:val="28"/>
                <w:szCs w:val="28"/>
                <w:lang w:eastAsia="ru-RU"/>
              </w:rPr>
              <w:lastRenderedPageBreak/>
              <w:t xml:space="preserve"> Ведомственными целевыми программами являются увязанные по ресурсам и срокам осуществления комплексы мероприятий, направленных на решение отдельных задач в рамках полномочий одного главного распорядителя средств бюджета </w:t>
            </w:r>
            <w:r w:rsidRPr="00A75792">
              <w:rPr>
                <w:sz w:val="28"/>
                <w:szCs w:val="28"/>
              </w:rPr>
              <w:t>Ковылкинского сельского поселения</w:t>
            </w:r>
            <w:r w:rsidRPr="00A75792">
              <w:rPr>
                <w:sz w:val="28"/>
                <w:szCs w:val="28"/>
                <w:lang w:eastAsia="ru-RU"/>
              </w:rPr>
              <w:t>».</w:t>
            </w:r>
          </w:p>
          <w:p w:rsidR="00A75792" w:rsidRPr="00A75792" w:rsidRDefault="00A75792" w:rsidP="00A75792">
            <w:pPr>
              <w:widowControl w:val="0"/>
              <w:suppressAutoHyphens w:val="0"/>
              <w:autoSpaceDE w:val="0"/>
              <w:autoSpaceDN w:val="0"/>
              <w:adjustRightInd w:val="0"/>
              <w:ind w:firstLine="540"/>
              <w:jc w:val="both"/>
              <w:rPr>
                <w:b/>
                <w:sz w:val="28"/>
                <w:szCs w:val="28"/>
                <w:lang w:eastAsia="ru-RU"/>
              </w:rPr>
            </w:pPr>
            <w:r w:rsidRPr="00A75792">
              <w:rPr>
                <w:b/>
                <w:sz w:val="28"/>
                <w:szCs w:val="28"/>
                <w:lang w:eastAsia="ru-RU"/>
              </w:rPr>
              <w:t xml:space="preserve"> </w:t>
            </w:r>
            <w:r w:rsidRPr="00A75792">
              <w:rPr>
                <w:b/>
                <w:sz w:val="28"/>
                <w:szCs w:val="28"/>
              </w:rPr>
              <w:t>Статья  21</w:t>
            </w:r>
            <w:r w:rsidRPr="00A75792">
              <w:rPr>
                <w:b/>
                <w:sz w:val="28"/>
                <w:szCs w:val="28"/>
                <w:vertAlign w:val="superscript"/>
              </w:rPr>
              <w:t>1</w:t>
            </w:r>
            <w:r w:rsidRPr="00A75792">
              <w:rPr>
                <w:b/>
                <w:sz w:val="28"/>
                <w:szCs w:val="28"/>
              </w:rPr>
              <w:t>.</w:t>
            </w:r>
            <w:r w:rsidRPr="00A75792">
              <w:rPr>
                <w:b/>
                <w:sz w:val="28"/>
                <w:szCs w:val="28"/>
                <w:lang w:eastAsia="ru-RU"/>
              </w:rPr>
              <w:t xml:space="preserve"> Дорожный фонд </w:t>
            </w:r>
            <w:r w:rsidRPr="00A75792">
              <w:rPr>
                <w:b/>
                <w:sz w:val="28"/>
                <w:szCs w:val="28"/>
              </w:rPr>
              <w:t>Ковылкинского сельского поселения</w:t>
            </w:r>
          </w:p>
          <w:p w:rsidR="00A75792" w:rsidRPr="00A75792" w:rsidRDefault="00A75792" w:rsidP="00A75792">
            <w:pPr>
              <w:widowControl w:val="0"/>
              <w:suppressAutoHyphens w:val="0"/>
              <w:autoSpaceDE w:val="0"/>
              <w:autoSpaceDN w:val="0"/>
              <w:adjustRightInd w:val="0"/>
              <w:ind w:firstLine="540"/>
              <w:jc w:val="both"/>
              <w:rPr>
                <w:sz w:val="28"/>
                <w:szCs w:val="28"/>
                <w:lang w:eastAsia="ru-RU"/>
              </w:rPr>
            </w:pPr>
            <w:r w:rsidRPr="00A75792">
              <w:rPr>
                <w:sz w:val="28"/>
                <w:szCs w:val="28"/>
                <w:lang w:eastAsia="ru-RU"/>
              </w:rPr>
              <w:t xml:space="preserve">1. Дорожный фонд </w:t>
            </w:r>
            <w:r w:rsidRPr="00A75792">
              <w:rPr>
                <w:sz w:val="28"/>
                <w:szCs w:val="28"/>
              </w:rPr>
              <w:t>Ковылкинского сельского поселения</w:t>
            </w:r>
            <w:r w:rsidRPr="00A75792">
              <w:rPr>
                <w:sz w:val="28"/>
                <w:szCs w:val="28"/>
                <w:lang w:eastAsia="ru-RU"/>
              </w:rPr>
              <w:t xml:space="preserve"> - часть средств бюджета </w:t>
            </w:r>
            <w:r w:rsidRPr="00A75792">
              <w:rPr>
                <w:sz w:val="28"/>
                <w:szCs w:val="28"/>
              </w:rPr>
              <w:t>Ковылкинского сельского поселения</w:t>
            </w:r>
            <w:r w:rsidRPr="00A75792">
              <w:rPr>
                <w:sz w:val="28"/>
                <w:szCs w:val="28"/>
                <w:lang w:eastAsia="ru-RU"/>
              </w:rPr>
              <w:t>, подлежащая использованию в целях финансового обеспечения дорожной деятельности в отношении автомобильных дорог общего пользования.</w:t>
            </w:r>
          </w:p>
          <w:p w:rsidR="00A75792" w:rsidRPr="00A75792" w:rsidRDefault="00A75792" w:rsidP="00A75792">
            <w:pPr>
              <w:widowControl w:val="0"/>
              <w:suppressAutoHyphens w:val="0"/>
              <w:autoSpaceDE w:val="0"/>
              <w:autoSpaceDN w:val="0"/>
              <w:adjustRightInd w:val="0"/>
              <w:ind w:firstLine="540"/>
              <w:jc w:val="both"/>
              <w:rPr>
                <w:sz w:val="28"/>
                <w:szCs w:val="28"/>
                <w:lang w:eastAsia="ru-RU"/>
              </w:rPr>
            </w:pPr>
            <w:r w:rsidRPr="00A75792">
              <w:rPr>
                <w:sz w:val="28"/>
                <w:szCs w:val="28"/>
                <w:lang w:eastAsia="ru-RU"/>
              </w:rPr>
              <w:t xml:space="preserve">2. Дорожный фонд </w:t>
            </w:r>
            <w:r w:rsidRPr="00A75792">
              <w:rPr>
                <w:sz w:val="28"/>
                <w:szCs w:val="28"/>
              </w:rPr>
              <w:t>Ковылкинского сельского поселения</w:t>
            </w:r>
            <w:r w:rsidRPr="00A75792">
              <w:rPr>
                <w:sz w:val="28"/>
                <w:szCs w:val="28"/>
                <w:lang w:eastAsia="ru-RU"/>
              </w:rPr>
              <w:t xml:space="preserve"> создается решением Собрания депутатов </w:t>
            </w:r>
            <w:r w:rsidRPr="00A75792">
              <w:rPr>
                <w:sz w:val="28"/>
                <w:szCs w:val="28"/>
              </w:rPr>
              <w:t>Ковылкинского сельского поселения</w:t>
            </w:r>
            <w:r w:rsidRPr="00A75792">
              <w:rPr>
                <w:sz w:val="28"/>
                <w:szCs w:val="28"/>
                <w:lang w:eastAsia="ru-RU"/>
              </w:rPr>
              <w:t xml:space="preserve"> (за исключением решения Собрания депутатов о  бюджете на очередной финансовый год и плановый период).</w:t>
            </w:r>
          </w:p>
          <w:p w:rsidR="00A75792" w:rsidRPr="00A75792" w:rsidRDefault="00A75792" w:rsidP="00A75792">
            <w:pPr>
              <w:autoSpaceDE w:val="0"/>
              <w:autoSpaceDN w:val="0"/>
              <w:adjustRightInd w:val="0"/>
              <w:ind w:firstLine="720"/>
              <w:jc w:val="both"/>
              <w:rPr>
                <w:sz w:val="28"/>
                <w:szCs w:val="28"/>
              </w:rPr>
            </w:pPr>
          </w:p>
          <w:p w:rsidR="00A75792" w:rsidRPr="00A75792" w:rsidRDefault="00A75792" w:rsidP="00A75792">
            <w:pPr>
              <w:autoSpaceDE w:val="0"/>
              <w:autoSpaceDN w:val="0"/>
              <w:adjustRightInd w:val="0"/>
              <w:ind w:firstLine="720"/>
              <w:jc w:val="both"/>
              <w:rPr>
                <w:sz w:val="28"/>
                <w:szCs w:val="28"/>
              </w:rPr>
            </w:pPr>
          </w:p>
          <w:p w:rsidR="00A75792" w:rsidRPr="00A75792" w:rsidRDefault="00A75792" w:rsidP="00A75792">
            <w:pPr>
              <w:suppressAutoHyphens w:val="0"/>
              <w:ind w:left="360"/>
              <w:jc w:val="both"/>
              <w:rPr>
                <w:b/>
                <w:sz w:val="28"/>
                <w:szCs w:val="28"/>
                <w:lang w:eastAsia="ru-RU"/>
              </w:rPr>
            </w:pPr>
            <w:r w:rsidRPr="00A75792">
              <w:rPr>
                <w:b/>
                <w:sz w:val="28"/>
                <w:szCs w:val="28"/>
                <w:lang w:eastAsia="ru-RU"/>
              </w:rPr>
              <w:t xml:space="preserve">Статья 22. Состав показателей, предусматриваемых в решении о бюджете </w:t>
            </w:r>
            <w:r w:rsidRPr="00A75792">
              <w:rPr>
                <w:b/>
                <w:sz w:val="28"/>
                <w:szCs w:val="28"/>
              </w:rPr>
              <w:t>Ковылкинского сельского поселения</w:t>
            </w:r>
            <w:r w:rsidRPr="00A75792">
              <w:rPr>
                <w:sz w:val="28"/>
                <w:szCs w:val="28"/>
                <w:lang w:eastAsia="ru-RU"/>
              </w:rPr>
              <w:t xml:space="preserve"> </w:t>
            </w:r>
            <w:r w:rsidRPr="00A75792">
              <w:rPr>
                <w:b/>
                <w:sz w:val="28"/>
                <w:szCs w:val="28"/>
                <w:lang w:eastAsia="ru-RU"/>
              </w:rPr>
              <w:t>на очередной финансовый год и плановый период</w:t>
            </w:r>
          </w:p>
          <w:p w:rsidR="00A75792" w:rsidRPr="00A75792" w:rsidRDefault="00A75792" w:rsidP="00A75792">
            <w:pPr>
              <w:numPr>
                <w:ilvl w:val="0"/>
                <w:numId w:val="27"/>
              </w:numPr>
              <w:suppressAutoHyphens w:val="0"/>
              <w:jc w:val="both"/>
              <w:rPr>
                <w:sz w:val="28"/>
                <w:szCs w:val="28"/>
                <w:lang w:eastAsia="ru-RU"/>
              </w:rPr>
            </w:pPr>
            <w:r w:rsidRPr="00A75792">
              <w:rPr>
                <w:sz w:val="28"/>
                <w:szCs w:val="28"/>
                <w:lang w:eastAsia="ru-RU"/>
              </w:rPr>
              <w:t xml:space="preserve">В  решении о бюджете </w:t>
            </w:r>
            <w:r w:rsidRPr="00A75792">
              <w:rPr>
                <w:sz w:val="28"/>
                <w:szCs w:val="28"/>
              </w:rPr>
              <w:t>Ковылкинского сельского поселения</w:t>
            </w:r>
            <w:r w:rsidRPr="00A75792">
              <w:rPr>
                <w:sz w:val="28"/>
                <w:szCs w:val="28"/>
                <w:lang w:eastAsia="ru-RU"/>
              </w:rPr>
              <w:t xml:space="preserve"> на очередной финансовый год и плановый период должны содержаться основные характеристики бюджета. К основным характеристикам бюджета относятся общий объем доходов бюджета, общий объем расходов бюджета и дефицит (профицит) бюджета.</w:t>
            </w:r>
          </w:p>
          <w:p w:rsidR="00A75792" w:rsidRPr="00A75792" w:rsidRDefault="00A75792" w:rsidP="00A75792">
            <w:pPr>
              <w:numPr>
                <w:ilvl w:val="0"/>
                <w:numId w:val="27"/>
              </w:numPr>
              <w:suppressAutoHyphens w:val="0"/>
              <w:autoSpaceDE w:val="0"/>
              <w:autoSpaceDN w:val="0"/>
              <w:adjustRightInd w:val="0"/>
              <w:jc w:val="both"/>
              <w:rPr>
                <w:sz w:val="28"/>
                <w:szCs w:val="28"/>
                <w:lang w:eastAsia="ru-RU"/>
              </w:rPr>
            </w:pPr>
            <w:r w:rsidRPr="00A75792">
              <w:rPr>
                <w:bCs/>
                <w:sz w:val="28"/>
                <w:szCs w:val="28"/>
                <w:lang w:eastAsia="ru-RU"/>
              </w:rPr>
              <w:t xml:space="preserve">В решении Собрания депутатов </w:t>
            </w:r>
            <w:r w:rsidRPr="00A75792">
              <w:rPr>
                <w:sz w:val="28"/>
                <w:szCs w:val="28"/>
              </w:rPr>
              <w:t>Ковылкинского сельского поселения</w:t>
            </w:r>
            <w:r w:rsidRPr="00A75792">
              <w:rPr>
                <w:sz w:val="28"/>
                <w:szCs w:val="28"/>
                <w:lang w:eastAsia="ru-RU"/>
              </w:rPr>
              <w:t xml:space="preserve"> </w:t>
            </w:r>
            <w:r w:rsidRPr="00A75792">
              <w:rPr>
                <w:bCs/>
                <w:sz w:val="28"/>
                <w:szCs w:val="28"/>
                <w:lang w:eastAsia="ru-RU"/>
              </w:rPr>
              <w:t xml:space="preserve">о бюджете на очередной финансовый год и плановый период должны содержаться нормативы отчисления в случае, если они не установлены бюджетным законодательством </w:t>
            </w:r>
            <w:r w:rsidRPr="00A75792">
              <w:rPr>
                <w:sz w:val="28"/>
                <w:szCs w:val="28"/>
                <w:lang w:eastAsia="ru-RU"/>
              </w:rPr>
              <w:t>Российской Федерации</w:t>
            </w:r>
            <w:r w:rsidRPr="00A75792">
              <w:rPr>
                <w:bCs/>
                <w:sz w:val="28"/>
                <w:szCs w:val="28"/>
                <w:lang w:eastAsia="ru-RU"/>
              </w:rPr>
              <w:t>.</w:t>
            </w:r>
          </w:p>
          <w:p w:rsidR="00A75792" w:rsidRPr="00A75792" w:rsidRDefault="00A75792" w:rsidP="00A75792">
            <w:pPr>
              <w:numPr>
                <w:ilvl w:val="0"/>
                <w:numId w:val="27"/>
              </w:numPr>
              <w:suppressAutoHyphens w:val="0"/>
              <w:autoSpaceDE w:val="0"/>
              <w:autoSpaceDN w:val="0"/>
              <w:adjustRightInd w:val="0"/>
              <w:jc w:val="both"/>
              <w:rPr>
                <w:bCs/>
                <w:sz w:val="28"/>
                <w:szCs w:val="28"/>
                <w:lang w:eastAsia="ru-RU"/>
              </w:rPr>
            </w:pPr>
            <w:r w:rsidRPr="00A75792">
              <w:rPr>
                <w:sz w:val="28"/>
                <w:szCs w:val="28"/>
                <w:lang w:eastAsia="ru-RU"/>
              </w:rPr>
              <w:t xml:space="preserve">Решением Собрания депутатов </w:t>
            </w:r>
            <w:r w:rsidRPr="00A75792">
              <w:rPr>
                <w:sz w:val="28"/>
                <w:szCs w:val="28"/>
              </w:rPr>
              <w:t>Ковылкинского сельского поселения</w:t>
            </w:r>
            <w:r w:rsidRPr="00A75792">
              <w:rPr>
                <w:sz w:val="28"/>
                <w:szCs w:val="28"/>
                <w:lang w:eastAsia="ru-RU"/>
              </w:rPr>
              <w:t xml:space="preserve"> о бюджете на очередной финансовый год и плановый период утверждаются:</w:t>
            </w:r>
          </w:p>
          <w:p w:rsidR="00A75792" w:rsidRPr="00A75792" w:rsidRDefault="00A75792" w:rsidP="00A75792">
            <w:pPr>
              <w:numPr>
                <w:ilvl w:val="1"/>
                <w:numId w:val="27"/>
              </w:numPr>
              <w:suppressAutoHyphens w:val="0"/>
              <w:autoSpaceDE w:val="0"/>
              <w:autoSpaceDN w:val="0"/>
              <w:adjustRightInd w:val="0"/>
              <w:jc w:val="both"/>
              <w:rPr>
                <w:bCs/>
                <w:sz w:val="28"/>
                <w:szCs w:val="28"/>
                <w:lang w:eastAsia="ru-RU"/>
              </w:rPr>
            </w:pPr>
            <w:r w:rsidRPr="00A75792">
              <w:rPr>
                <w:bCs/>
                <w:sz w:val="28"/>
                <w:szCs w:val="28"/>
                <w:lang w:eastAsia="ru-RU"/>
              </w:rPr>
              <w:t xml:space="preserve">перечень главных администраторов доходов бюджета </w:t>
            </w:r>
            <w:r w:rsidRPr="00A75792">
              <w:rPr>
                <w:sz w:val="28"/>
                <w:szCs w:val="28"/>
              </w:rPr>
              <w:t>Ковылкинского сельского поселения</w:t>
            </w:r>
            <w:r w:rsidRPr="00A75792">
              <w:rPr>
                <w:bCs/>
                <w:sz w:val="28"/>
                <w:szCs w:val="28"/>
                <w:lang w:eastAsia="ru-RU"/>
              </w:rPr>
              <w:t>, закрепляемые за ними виды (подвиды) доходов  бюджета Тацинского района;</w:t>
            </w:r>
          </w:p>
          <w:p w:rsidR="00A75792" w:rsidRPr="00A75792" w:rsidRDefault="00A75792" w:rsidP="00A75792">
            <w:pPr>
              <w:numPr>
                <w:ilvl w:val="1"/>
                <w:numId w:val="27"/>
              </w:numPr>
              <w:suppressAutoHyphens w:val="0"/>
              <w:autoSpaceDE w:val="0"/>
              <w:autoSpaceDN w:val="0"/>
              <w:adjustRightInd w:val="0"/>
              <w:jc w:val="both"/>
              <w:rPr>
                <w:bCs/>
                <w:sz w:val="28"/>
                <w:szCs w:val="28"/>
                <w:lang w:eastAsia="ru-RU"/>
              </w:rPr>
            </w:pPr>
            <w:r w:rsidRPr="00A75792">
              <w:rPr>
                <w:sz w:val="28"/>
                <w:szCs w:val="28"/>
                <w:lang w:eastAsia="ru-RU"/>
              </w:rPr>
              <w:t xml:space="preserve">перечень главных администраторов источников финансирования дефицита бюджета </w:t>
            </w:r>
            <w:r w:rsidRPr="00A75792">
              <w:rPr>
                <w:sz w:val="28"/>
                <w:szCs w:val="28"/>
              </w:rPr>
              <w:t>Ковылкинского сельского поселения</w:t>
            </w:r>
            <w:r w:rsidRPr="00A75792">
              <w:rPr>
                <w:sz w:val="28"/>
                <w:szCs w:val="28"/>
                <w:lang w:eastAsia="ru-RU"/>
              </w:rPr>
              <w:t>;</w:t>
            </w:r>
          </w:p>
          <w:p w:rsidR="00A75792" w:rsidRPr="00A75792" w:rsidRDefault="00A75792" w:rsidP="00A75792">
            <w:pPr>
              <w:numPr>
                <w:ilvl w:val="1"/>
                <w:numId w:val="27"/>
              </w:numPr>
              <w:suppressAutoHyphens w:val="0"/>
              <w:autoSpaceDE w:val="0"/>
              <w:autoSpaceDN w:val="0"/>
              <w:adjustRightInd w:val="0"/>
              <w:jc w:val="both"/>
              <w:rPr>
                <w:sz w:val="28"/>
                <w:szCs w:val="28"/>
                <w:lang w:eastAsia="ru-RU"/>
              </w:rPr>
            </w:pPr>
            <w:r w:rsidRPr="00A75792">
              <w:rPr>
                <w:sz w:val="28"/>
                <w:szCs w:val="28"/>
                <w:lang w:eastAsia="ru-RU"/>
              </w:rPr>
              <w:t xml:space="preserve">распределение бюджетных ассигнований по разделам, подразделам, целевым статьям (муниципальным программам </w:t>
            </w:r>
            <w:r w:rsidRPr="00A75792">
              <w:rPr>
                <w:sz w:val="28"/>
                <w:szCs w:val="28"/>
              </w:rPr>
              <w:t>Ковылкинского сельского поселения</w:t>
            </w:r>
            <w:r w:rsidRPr="00A75792">
              <w:rPr>
                <w:sz w:val="28"/>
                <w:szCs w:val="28"/>
                <w:lang w:eastAsia="ru-RU"/>
              </w:rPr>
              <w:t xml:space="preserve"> и непрограммным направлениям деятельности), группам и подгруппам видов расходов и </w:t>
            </w:r>
            <w:r w:rsidRPr="00A75792">
              <w:rPr>
                <w:bCs/>
                <w:sz w:val="28"/>
                <w:szCs w:val="28"/>
                <w:lang w:eastAsia="ru-RU"/>
              </w:rPr>
              <w:t xml:space="preserve">(или) по целевым статьям (муниципальным программам </w:t>
            </w:r>
            <w:r w:rsidRPr="00A75792">
              <w:rPr>
                <w:sz w:val="28"/>
                <w:szCs w:val="28"/>
              </w:rPr>
              <w:t>Ковылкинского сельского поселения</w:t>
            </w:r>
            <w:r w:rsidRPr="00A75792">
              <w:rPr>
                <w:sz w:val="28"/>
                <w:szCs w:val="28"/>
                <w:lang w:eastAsia="ru-RU"/>
              </w:rPr>
              <w:t xml:space="preserve"> </w:t>
            </w:r>
            <w:r w:rsidRPr="00A75792">
              <w:rPr>
                <w:bCs/>
                <w:sz w:val="28"/>
                <w:szCs w:val="28"/>
                <w:lang w:eastAsia="ru-RU"/>
              </w:rPr>
              <w:t xml:space="preserve">и непрограммным направлениям деятельности), группам и подгруппам видов расходов </w:t>
            </w:r>
            <w:r w:rsidRPr="00A75792">
              <w:rPr>
                <w:sz w:val="28"/>
                <w:szCs w:val="28"/>
                <w:lang w:eastAsia="ru-RU"/>
              </w:rPr>
              <w:t xml:space="preserve">классификации расходов бюджета </w:t>
            </w:r>
            <w:r w:rsidRPr="00A75792">
              <w:rPr>
                <w:sz w:val="28"/>
                <w:szCs w:val="28"/>
              </w:rPr>
              <w:t>Ковылкинского сельского поселения</w:t>
            </w:r>
            <w:r w:rsidRPr="00A75792">
              <w:rPr>
                <w:sz w:val="28"/>
                <w:szCs w:val="28"/>
                <w:lang w:eastAsia="ru-RU"/>
              </w:rPr>
              <w:t xml:space="preserve"> на очередной финансовый год и плановый период, </w:t>
            </w:r>
            <w:r w:rsidRPr="00A75792">
              <w:rPr>
                <w:bCs/>
                <w:sz w:val="28"/>
                <w:szCs w:val="28"/>
                <w:lang w:eastAsia="ru-RU"/>
              </w:rPr>
              <w:t xml:space="preserve">а также по разделам и подразделам классификации расходов бюджета </w:t>
            </w:r>
            <w:r w:rsidRPr="00A75792">
              <w:rPr>
                <w:sz w:val="28"/>
                <w:szCs w:val="28"/>
              </w:rPr>
              <w:t>Ковылкинского сельского поселения</w:t>
            </w:r>
            <w:r w:rsidRPr="00A75792">
              <w:rPr>
                <w:sz w:val="28"/>
                <w:szCs w:val="28"/>
                <w:lang w:eastAsia="ru-RU"/>
              </w:rPr>
              <w:t xml:space="preserve"> </w:t>
            </w:r>
            <w:r w:rsidRPr="00A75792">
              <w:rPr>
                <w:bCs/>
                <w:sz w:val="28"/>
                <w:szCs w:val="28"/>
                <w:lang w:eastAsia="ru-RU"/>
              </w:rPr>
              <w:t>на очередной финансовый год и плановый период</w:t>
            </w:r>
            <w:r w:rsidRPr="00A75792">
              <w:rPr>
                <w:sz w:val="28"/>
                <w:szCs w:val="28"/>
                <w:lang w:eastAsia="ru-RU"/>
              </w:rPr>
              <w:t>;</w:t>
            </w:r>
          </w:p>
          <w:p w:rsidR="00A75792" w:rsidRPr="00A75792" w:rsidRDefault="00A75792" w:rsidP="00A75792">
            <w:pPr>
              <w:numPr>
                <w:ilvl w:val="1"/>
                <w:numId w:val="27"/>
              </w:numPr>
              <w:suppressAutoHyphens w:val="0"/>
              <w:autoSpaceDE w:val="0"/>
              <w:autoSpaceDN w:val="0"/>
              <w:adjustRightInd w:val="0"/>
              <w:jc w:val="both"/>
              <w:rPr>
                <w:sz w:val="28"/>
                <w:szCs w:val="28"/>
                <w:lang w:eastAsia="ru-RU"/>
              </w:rPr>
            </w:pPr>
            <w:r w:rsidRPr="00A75792">
              <w:rPr>
                <w:sz w:val="28"/>
                <w:szCs w:val="28"/>
                <w:lang w:eastAsia="ru-RU"/>
              </w:rPr>
              <w:t xml:space="preserve">ведомственная структура расходов бюджета </w:t>
            </w:r>
            <w:r w:rsidRPr="00A75792">
              <w:rPr>
                <w:sz w:val="28"/>
                <w:szCs w:val="28"/>
              </w:rPr>
              <w:t>Ковылкинского сельского поселения</w:t>
            </w:r>
            <w:r w:rsidRPr="00A75792">
              <w:rPr>
                <w:sz w:val="28"/>
                <w:szCs w:val="28"/>
                <w:lang w:eastAsia="ru-RU"/>
              </w:rPr>
              <w:t xml:space="preserve"> на очередной финансовый год и плановый период по главным распорядителям бюджетных средств, разделам, подразделам и (или) целевым статьям (муниципальным программам </w:t>
            </w:r>
            <w:r w:rsidRPr="00A75792">
              <w:rPr>
                <w:sz w:val="28"/>
                <w:szCs w:val="28"/>
              </w:rPr>
              <w:t>Ковылкинского сельского поселения</w:t>
            </w:r>
            <w:r w:rsidRPr="00A75792">
              <w:rPr>
                <w:sz w:val="28"/>
                <w:szCs w:val="28"/>
                <w:lang w:eastAsia="ru-RU"/>
              </w:rPr>
              <w:t xml:space="preserve"> и непрограммным направлениям деятельности), группам и подгруппам видов расходов классификации расходов бюджетов</w:t>
            </w:r>
            <w:r w:rsidRPr="00A75792">
              <w:rPr>
                <w:bCs/>
                <w:sz w:val="28"/>
                <w:szCs w:val="28"/>
                <w:lang w:eastAsia="ru-RU"/>
              </w:rPr>
              <w:t>;</w:t>
            </w:r>
            <w:r w:rsidRPr="00A75792">
              <w:rPr>
                <w:sz w:val="28"/>
                <w:szCs w:val="28"/>
                <w:lang w:eastAsia="ru-RU"/>
              </w:rPr>
              <w:t xml:space="preserve"> </w:t>
            </w:r>
          </w:p>
          <w:p w:rsidR="00A75792" w:rsidRPr="00A75792" w:rsidRDefault="00A75792" w:rsidP="00A75792">
            <w:pPr>
              <w:numPr>
                <w:ilvl w:val="1"/>
                <w:numId w:val="27"/>
              </w:numPr>
              <w:suppressAutoHyphens w:val="0"/>
              <w:rPr>
                <w:bCs/>
                <w:sz w:val="28"/>
                <w:szCs w:val="28"/>
                <w:lang w:eastAsia="ru-RU"/>
              </w:rPr>
            </w:pPr>
            <w:r w:rsidRPr="00A75792">
              <w:rPr>
                <w:sz w:val="28"/>
                <w:szCs w:val="28"/>
                <w:lang w:eastAsia="ru-RU"/>
              </w:rPr>
              <w:lastRenderedPageBreak/>
              <w:t xml:space="preserve">общий объем бюджетных ассигнований, направляемых на исполнение публичных нормативных обязательств </w:t>
            </w:r>
            <w:r w:rsidRPr="00A75792">
              <w:rPr>
                <w:sz w:val="28"/>
                <w:szCs w:val="28"/>
              </w:rPr>
              <w:t>Ковылкинского сельского поселения</w:t>
            </w:r>
          </w:p>
          <w:p w:rsidR="00A75792" w:rsidRPr="00A75792" w:rsidRDefault="00A75792" w:rsidP="00A75792">
            <w:pPr>
              <w:numPr>
                <w:ilvl w:val="1"/>
                <w:numId w:val="27"/>
              </w:numPr>
              <w:suppressAutoHyphens w:val="0"/>
              <w:autoSpaceDE w:val="0"/>
              <w:autoSpaceDN w:val="0"/>
              <w:adjustRightInd w:val="0"/>
              <w:jc w:val="both"/>
              <w:rPr>
                <w:sz w:val="28"/>
                <w:szCs w:val="28"/>
                <w:lang w:eastAsia="ru-RU"/>
              </w:rPr>
            </w:pPr>
            <w:r w:rsidRPr="00A75792">
              <w:rPr>
                <w:sz w:val="28"/>
                <w:szCs w:val="28"/>
                <w:lang w:eastAsia="ru-RU"/>
              </w:rPr>
              <w:t>объем межбюджетных трансфертов, получаемых из других бюджетов и (или) предоставляемых другим бюджетам в очередном финансовом году и плановом периоде;</w:t>
            </w:r>
          </w:p>
          <w:p w:rsidR="00A75792" w:rsidRPr="00A75792" w:rsidRDefault="00A75792" w:rsidP="00A75792">
            <w:pPr>
              <w:numPr>
                <w:ilvl w:val="1"/>
                <w:numId w:val="27"/>
              </w:numPr>
              <w:suppressAutoHyphens w:val="0"/>
              <w:autoSpaceDE w:val="0"/>
              <w:autoSpaceDN w:val="0"/>
              <w:adjustRightInd w:val="0"/>
              <w:jc w:val="both"/>
              <w:rPr>
                <w:sz w:val="28"/>
                <w:szCs w:val="28"/>
                <w:lang w:eastAsia="ru-RU"/>
              </w:rPr>
            </w:pPr>
            <w:r w:rsidRPr="00A75792">
              <w:rPr>
                <w:sz w:val="28"/>
                <w:szCs w:val="28"/>
                <w:lang w:eastAsia="ru-RU"/>
              </w:rPr>
              <w:t xml:space="preserve">общий объем условно утверждаемых (утвержденных) расходов на первый год планового периода в объеме не менее 2,5 процента общего объема расходов бюджета </w:t>
            </w:r>
            <w:r w:rsidRPr="00A75792">
              <w:rPr>
                <w:sz w:val="28"/>
                <w:szCs w:val="28"/>
              </w:rPr>
              <w:t>Ковылкинского сельского поселения</w:t>
            </w:r>
            <w:r w:rsidRPr="00A75792">
              <w:rPr>
                <w:sz w:val="28"/>
                <w:szCs w:val="28"/>
                <w:lang w:eastAsia="ru-RU"/>
              </w:rPr>
              <w:t xml:space="preserve">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w:t>
            </w:r>
            <w:r w:rsidRPr="00A75792">
              <w:rPr>
                <w:sz w:val="28"/>
                <w:szCs w:val="28"/>
              </w:rPr>
              <w:t>Ковылкинского сельского поселения</w:t>
            </w:r>
            <w:r w:rsidRPr="00A75792">
              <w:rPr>
                <w:sz w:val="28"/>
                <w:szCs w:val="28"/>
                <w:lang w:eastAsia="ru-RU"/>
              </w:rPr>
              <w:t xml:space="preserve">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w:t>
            </w:r>
          </w:p>
          <w:p w:rsidR="00A75792" w:rsidRPr="00A75792" w:rsidRDefault="00A75792" w:rsidP="00A75792">
            <w:pPr>
              <w:autoSpaceDE w:val="0"/>
              <w:autoSpaceDN w:val="0"/>
              <w:adjustRightInd w:val="0"/>
              <w:ind w:left="1070"/>
              <w:jc w:val="both"/>
              <w:rPr>
                <w:sz w:val="28"/>
                <w:szCs w:val="28"/>
                <w:lang w:eastAsia="ru-RU"/>
              </w:rPr>
            </w:pPr>
            <w:r w:rsidRPr="00A75792">
              <w:rPr>
                <w:sz w:val="28"/>
                <w:szCs w:val="28"/>
                <w:lang w:eastAsia="ru-RU"/>
              </w:rPr>
              <w:t xml:space="preserve">Под условно утверждаемыми (утвержденными) расходами понимаются не распределенные в плановом периоде в соответствии с классификацией расходов бюджета </w:t>
            </w:r>
            <w:r w:rsidRPr="00A75792">
              <w:rPr>
                <w:sz w:val="28"/>
                <w:szCs w:val="28"/>
              </w:rPr>
              <w:t>Ковылкинского сельского поселения</w:t>
            </w:r>
            <w:r w:rsidRPr="00A75792">
              <w:rPr>
                <w:sz w:val="28"/>
                <w:szCs w:val="28"/>
                <w:lang w:eastAsia="ru-RU"/>
              </w:rPr>
              <w:t xml:space="preserve"> бюджетные ассигнования; </w:t>
            </w:r>
          </w:p>
          <w:p w:rsidR="00A75792" w:rsidRPr="00A75792" w:rsidRDefault="00A75792" w:rsidP="00A75792">
            <w:pPr>
              <w:numPr>
                <w:ilvl w:val="1"/>
                <w:numId w:val="27"/>
              </w:numPr>
              <w:suppressAutoHyphens w:val="0"/>
              <w:autoSpaceDE w:val="0"/>
              <w:autoSpaceDN w:val="0"/>
              <w:adjustRightInd w:val="0"/>
              <w:jc w:val="both"/>
              <w:rPr>
                <w:sz w:val="28"/>
                <w:szCs w:val="28"/>
                <w:lang w:eastAsia="ru-RU"/>
              </w:rPr>
            </w:pPr>
            <w:r w:rsidRPr="00A75792">
              <w:rPr>
                <w:sz w:val="28"/>
                <w:szCs w:val="28"/>
                <w:lang w:eastAsia="ru-RU"/>
              </w:rPr>
              <w:t>источники финансирования дефицита бюджета на очередной финансовый год и плановый период (по статьям и видам источников финансирования дефицита бюджета);</w:t>
            </w:r>
          </w:p>
          <w:p w:rsidR="00A75792" w:rsidRPr="00A75792" w:rsidRDefault="00A75792" w:rsidP="00A75792">
            <w:pPr>
              <w:numPr>
                <w:ilvl w:val="1"/>
                <w:numId w:val="27"/>
              </w:numPr>
              <w:suppressAutoHyphens w:val="0"/>
              <w:autoSpaceDE w:val="0"/>
              <w:autoSpaceDN w:val="0"/>
              <w:adjustRightInd w:val="0"/>
              <w:jc w:val="both"/>
              <w:rPr>
                <w:sz w:val="28"/>
                <w:szCs w:val="28"/>
                <w:lang w:eastAsia="ru-RU"/>
              </w:rPr>
            </w:pPr>
            <w:r w:rsidRPr="00A75792">
              <w:rPr>
                <w:sz w:val="28"/>
                <w:szCs w:val="28"/>
                <w:lang w:eastAsia="ru-RU"/>
              </w:rPr>
              <w:t xml:space="preserve"> случаи и порядок предоставления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w:t>
            </w:r>
          </w:p>
          <w:p w:rsidR="00A75792" w:rsidRPr="00A75792" w:rsidRDefault="00A75792" w:rsidP="00A75792">
            <w:pPr>
              <w:numPr>
                <w:ilvl w:val="1"/>
                <w:numId w:val="27"/>
              </w:numPr>
              <w:suppressAutoHyphens w:val="0"/>
              <w:autoSpaceDE w:val="0"/>
              <w:autoSpaceDN w:val="0"/>
              <w:adjustRightInd w:val="0"/>
              <w:jc w:val="both"/>
              <w:rPr>
                <w:sz w:val="28"/>
                <w:szCs w:val="28"/>
                <w:lang w:eastAsia="ru-RU"/>
              </w:rPr>
            </w:pPr>
            <w:r w:rsidRPr="00A75792">
              <w:rPr>
                <w:sz w:val="28"/>
                <w:szCs w:val="28"/>
                <w:lang w:eastAsia="ru-RU"/>
              </w:rPr>
              <w:t>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A75792" w:rsidRPr="00A75792" w:rsidRDefault="00A75792" w:rsidP="00A75792">
            <w:pPr>
              <w:numPr>
                <w:ilvl w:val="1"/>
                <w:numId w:val="27"/>
              </w:numPr>
              <w:suppressAutoHyphens w:val="0"/>
              <w:autoSpaceDE w:val="0"/>
              <w:autoSpaceDN w:val="0"/>
              <w:adjustRightInd w:val="0"/>
              <w:jc w:val="both"/>
              <w:rPr>
                <w:sz w:val="28"/>
                <w:szCs w:val="28"/>
                <w:lang w:eastAsia="ru-RU"/>
              </w:rPr>
            </w:pPr>
            <w:r w:rsidRPr="00A75792">
              <w:rPr>
                <w:sz w:val="28"/>
                <w:szCs w:val="28"/>
                <w:lang w:eastAsia="ru-RU"/>
              </w:rPr>
              <w:t xml:space="preserve">объем расходов на обслуживание муниципального долга </w:t>
            </w:r>
            <w:r w:rsidRPr="00A75792">
              <w:rPr>
                <w:sz w:val="28"/>
                <w:szCs w:val="28"/>
              </w:rPr>
              <w:t>Ковылкинского сельского поселения</w:t>
            </w:r>
            <w:r w:rsidRPr="00A75792">
              <w:rPr>
                <w:sz w:val="28"/>
                <w:szCs w:val="28"/>
                <w:lang w:eastAsia="ru-RU"/>
              </w:rPr>
              <w:t xml:space="preserve"> в очередном финансовом году и плановом периоде;</w:t>
            </w:r>
          </w:p>
          <w:p w:rsidR="00A75792" w:rsidRPr="00A75792" w:rsidRDefault="00A75792" w:rsidP="00A75792">
            <w:pPr>
              <w:numPr>
                <w:ilvl w:val="1"/>
                <w:numId w:val="27"/>
              </w:numPr>
              <w:suppressAutoHyphens w:val="0"/>
              <w:autoSpaceDE w:val="0"/>
              <w:autoSpaceDN w:val="0"/>
              <w:adjustRightInd w:val="0"/>
              <w:jc w:val="both"/>
              <w:rPr>
                <w:sz w:val="28"/>
                <w:szCs w:val="28"/>
                <w:lang w:eastAsia="ru-RU"/>
              </w:rPr>
            </w:pPr>
            <w:r w:rsidRPr="00A75792">
              <w:rPr>
                <w:sz w:val="28"/>
                <w:szCs w:val="28"/>
                <w:lang w:eastAsia="ru-RU"/>
              </w:rPr>
              <w:t xml:space="preserve">бюджетные ассигнования на возможное исполнение выданных муниципальных гарантий </w:t>
            </w:r>
            <w:r w:rsidRPr="00A75792">
              <w:rPr>
                <w:sz w:val="28"/>
                <w:szCs w:val="28"/>
              </w:rPr>
              <w:t>Ковылкинского сельского поселения</w:t>
            </w:r>
            <w:r w:rsidRPr="00A75792">
              <w:rPr>
                <w:sz w:val="28"/>
                <w:szCs w:val="28"/>
                <w:lang w:eastAsia="ru-RU"/>
              </w:rPr>
              <w:t>;</w:t>
            </w:r>
          </w:p>
          <w:p w:rsidR="00A75792" w:rsidRPr="00A75792" w:rsidRDefault="00A75792" w:rsidP="00A75792">
            <w:pPr>
              <w:numPr>
                <w:ilvl w:val="1"/>
                <w:numId w:val="27"/>
              </w:numPr>
              <w:suppressAutoHyphens w:val="0"/>
              <w:autoSpaceDE w:val="0"/>
              <w:autoSpaceDN w:val="0"/>
              <w:adjustRightInd w:val="0"/>
              <w:jc w:val="both"/>
              <w:rPr>
                <w:sz w:val="28"/>
                <w:szCs w:val="28"/>
                <w:lang w:eastAsia="ru-RU"/>
              </w:rPr>
            </w:pPr>
            <w:r w:rsidRPr="00A75792">
              <w:rPr>
                <w:sz w:val="28"/>
                <w:szCs w:val="28"/>
                <w:lang w:eastAsia="ru-RU"/>
              </w:rPr>
              <w:t>верхний предел муниципального внутреннего долга на 1 января года, следующего за очередным финансовым годом и каждым годом планового периода;</w:t>
            </w:r>
          </w:p>
          <w:p w:rsidR="00A75792" w:rsidRPr="00A75792" w:rsidRDefault="00A75792" w:rsidP="00A75792">
            <w:pPr>
              <w:numPr>
                <w:ilvl w:val="1"/>
                <w:numId w:val="27"/>
              </w:numPr>
              <w:suppressAutoHyphens w:val="0"/>
              <w:autoSpaceDE w:val="0"/>
              <w:autoSpaceDN w:val="0"/>
              <w:adjustRightInd w:val="0"/>
              <w:jc w:val="both"/>
              <w:rPr>
                <w:sz w:val="28"/>
                <w:szCs w:val="28"/>
                <w:lang w:eastAsia="ru-RU"/>
              </w:rPr>
            </w:pPr>
            <w:r w:rsidRPr="00A75792">
              <w:rPr>
                <w:sz w:val="28"/>
                <w:szCs w:val="28"/>
                <w:lang w:eastAsia="ru-RU"/>
              </w:rPr>
              <w:t>методики (проекты)и расчеты распределения межбюджетных трансфертов</w:t>
            </w:r>
          </w:p>
          <w:p w:rsidR="00A75792" w:rsidRPr="00A75792" w:rsidRDefault="00A75792" w:rsidP="00A75792">
            <w:pPr>
              <w:numPr>
                <w:ilvl w:val="1"/>
                <w:numId w:val="27"/>
              </w:numPr>
              <w:suppressAutoHyphens w:val="0"/>
              <w:autoSpaceDE w:val="0"/>
              <w:autoSpaceDN w:val="0"/>
              <w:adjustRightInd w:val="0"/>
              <w:jc w:val="both"/>
              <w:rPr>
                <w:sz w:val="28"/>
                <w:szCs w:val="28"/>
                <w:lang w:eastAsia="ru-RU"/>
              </w:rPr>
            </w:pPr>
            <w:r w:rsidRPr="00A75792">
              <w:rPr>
                <w:sz w:val="28"/>
                <w:szCs w:val="28"/>
                <w:lang w:eastAsia="ru-RU"/>
              </w:rPr>
              <w:t>иные показатели местного бюджета, установленные Бюджетным кодексом Российской Федерации, областными законами, органами местного самоуправления.</w:t>
            </w:r>
          </w:p>
          <w:p w:rsidR="00A75792" w:rsidRPr="00A75792" w:rsidRDefault="00A75792" w:rsidP="00A75792">
            <w:pPr>
              <w:numPr>
                <w:ilvl w:val="0"/>
                <w:numId w:val="27"/>
              </w:numPr>
              <w:suppressAutoHyphens w:val="0"/>
              <w:autoSpaceDE w:val="0"/>
              <w:autoSpaceDN w:val="0"/>
              <w:adjustRightInd w:val="0"/>
              <w:jc w:val="both"/>
              <w:rPr>
                <w:sz w:val="28"/>
                <w:szCs w:val="28"/>
                <w:lang w:eastAsia="ru-RU"/>
              </w:rPr>
            </w:pPr>
            <w:r w:rsidRPr="00A75792">
              <w:rPr>
                <w:sz w:val="28"/>
                <w:szCs w:val="28"/>
                <w:lang w:eastAsia="ru-RU"/>
              </w:rPr>
              <w:t xml:space="preserve">Программа муниципальных внутренних заимствований </w:t>
            </w:r>
            <w:r w:rsidRPr="00A75792">
              <w:rPr>
                <w:sz w:val="28"/>
                <w:szCs w:val="28"/>
              </w:rPr>
              <w:t>Ковылкинского сельского поселения</w:t>
            </w:r>
            <w:r w:rsidRPr="00A75792">
              <w:rPr>
                <w:sz w:val="28"/>
                <w:szCs w:val="28"/>
                <w:lang w:eastAsia="ru-RU"/>
              </w:rPr>
              <w:t xml:space="preserve"> на очередной финансовый год и плановый период, программа муниципальных гарантий </w:t>
            </w:r>
            <w:r w:rsidRPr="00A75792">
              <w:rPr>
                <w:sz w:val="28"/>
                <w:szCs w:val="28"/>
              </w:rPr>
              <w:t>Ковылкинского сельского поселения</w:t>
            </w:r>
            <w:r w:rsidRPr="00A75792">
              <w:rPr>
                <w:sz w:val="28"/>
                <w:szCs w:val="28"/>
                <w:lang w:eastAsia="ru-RU"/>
              </w:rPr>
              <w:t xml:space="preserve"> на очередной финансовый год и плановый период, а также перечень юридических лиц, не являющихся государственными или муниципальными учреждениями и государственными или муниципальными унитарными предприятиями, которым планируется предоставление бюджетных инвестиций, с указанием объема и цели выделяемых бюджетных ассигнований, являются приложениями к решению </w:t>
            </w:r>
            <w:r w:rsidRPr="00A75792">
              <w:rPr>
                <w:sz w:val="28"/>
                <w:szCs w:val="28"/>
                <w:lang w:eastAsia="ru-RU"/>
              </w:rPr>
              <w:lastRenderedPageBreak/>
              <w:t xml:space="preserve">Собрания депутатов </w:t>
            </w:r>
            <w:r w:rsidRPr="00A75792">
              <w:rPr>
                <w:sz w:val="28"/>
                <w:szCs w:val="28"/>
              </w:rPr>
              <w:t>Ковылкинского сельского поселения</w:t>
            </w:r>
            <w:r w:rsidRPr="00A75792">
              <w:rPr>
                <w:sz w:val="28"/>
                <w:szCs w:val="28"/>
                <w:lang w:eastAsia="ru-RU"/>
              </w:rPr>
              <w:t xml:space="preserve"> о  бюджете на очередной финансовый год и плановый период.</w:t>
            </w:r>
          </w:p>
          <w:p w:rsidR="00A75792" w:rsidRPr="00A75792" w:rsidRDefault="00A75792" w:rsidP="00A75792">
            <w:pPr>
              <w:numPr>
                <w:ilvl w:val="0"/>
                <w:numId w:val="27"/>
              </w:numPr>
              <w:suppressAutoHyphens w:val="0"/>
              <w:autoSpaceDE w:val="0"/>
              <w:autoSpaceDN w:val="0"/>
              <w:adjustRightInd w:val="0"/>
              <w:jc w:val="both"/>
              <w:rPr>
                <w:sz w:val="28"/>
                <w:szCs w:val="28"/>
                <w:lang w:eastAsia="ru-RU"/>
              </w:rPr>
            </w:pPr>
            <w:r w:rsidRPr="00A75792">
              <w:rPr>
                <w:sz w:val="28"/>
                <w:szCs w:val="28"/>
                <w:lang w:eastAsia="ru-RU"/>
              </w:rPr>
              <w:t>Решением о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на очередной финансовый год и плановый период, сверх соответствующих бюджетных ассигнований и (или) общего объема расходов бюджета.</w:t>
            </w:r>
            <w:r w:rsidRPr="00A75792">
              <w:rPr>
                <w:b/>
                <w:sz w:val="28"/>
                <w:szCs w:val="28"/>
                <w:lang w:eastAsia="ru-RU"/>
              </w:rPr>
              <w:t xml:space="preserve"> </w:t>
            </w:r>
          </w:p>
          <w:p w:rsidR="00A75792" w:rsidRPr="00A75792" w:rsidRDefault="00A75792" w:rsidP="00A75792">
            <w:pPr>
              <w:suppressAutoHyphens w:val="0"/>
              <w:ind w:left="360"/>
              <w:jc w:val="both"/>
              <w:rPr>
                <w:b/>
                <w:sz w:val="28"/>
                <w:szCs w:val="28"/>
                <w:lang w:eastAsia="ru-RU"/>
              </w:rPr>
            </w:pPr>
            <w:r w:rsidRPr="00A75792">
              <w:rPr>
                <w:b/>
                <w:sz w:val="28"/>
                <w:szCs w:val="28"/>
                <w:lang w:eastAsia="ru-RU"/>
              </w:rPr>
              <w:t xml:space="preserve">Статья 23.  Документы и материалы, представляемые одновременно с проектом бюджета на очередной финансовый год и плановый период </w:t>
            </w:r>
          </w:p>
          <w:p w:rsidR="00A75792" w:rsidRPr="00A75792" w:rsidRDefault="00A75792" w:rsidP="00A75792">
            <w:pPr>
              <w:suppressAutoHyphens w:val="0"/>
              <w:spacing w:after="120"/>
              <w:ind w:firstLine="303"/>
              <w:rPr>
                <w:b/>
                <w:szCs w:val="28"/>
                <w:lang w:eastAsia="ru-RU"/>
              </w:rPr>
            </w:pPr>
          </w:p>
          <w:p w:rsidR="00A75792" w:rsidRPr="00A75792" w:rsidRDefault="00A75792" w:rsidP="00A75792">
            <w:pPr>
              <w:numPr>
                <w:ilvl w:val="0"/>
                <w:numId w:val="38"/>
              </w:numPr>
              <w:suppressAutoHyphens w:val="0"/>
              <w:autoSpaceDE w:val="0"/>
              <w:autoSpaceDN w:val="0"/>
              <w:adjustRightInd w:val="0"/>
              <w:jc w:val="both"/>
              <w:rPr>
                <w:sz w:val="28"/>
                <w:szCs w:val="28"/>
                <w:lang w:eastAsia="ru-RU"/>
              </w:rPr>
            </w:pPr>
            <w:r w:rsidRPr="00A75792">
              <w:rPr>
                <w:sz w:val="28"/>
                <w:szCs w:val="28"/>
                <w:lang w:eastAsia="ru-RU"/>
              </w:rPr>
              <w:t xml:space="preserve">Администрация </w:t>
            </w:r>
            <w:r w:rsidRPr="00A75792">
              <w:rPr>
                <w:sz w:val="28"/>
                <w:szCs w:val="28"/>
              </w:rPr>
              <w:t>Ковылкинского сельского поселения</w:t>
            </w:r>
            <w:r w:rsidRPr="00A75792">
              <w:rPr>
                <w:sz w:val="28"/>
                <w:szCs w:val="28"/>
                <w:lang w:eastAsia="ru-RU"/>
              </w:rPr>
              <w:t xml:space="preserve"> одновременно с проектом решения о бюджете </w:t>
            </w:r>
            <w:r w:rsidRPr="00A75792">
              <w:rPr>
                <w:sz w:val="28"/>
                <w:szCs w:val="28"/>
              </w:rPr>
              <w:t>Ковылкинского сельского поселения</w:t>
            </w:r>
            <w:r w:rsidRPr="00A75792">
              <w:rPr>
                <w:sz w:val="28"/>
                <w:szCs w:val="28"/>
                <w:lang w:eastAsia="ru-RU"/>
              </w:rPr>
              <w:t xml:space="preserve"> на очередной финансовый год и плановый период представляет в Собрание депутатов </w:t>
            </w:r>
            <w:r w:rsidRPr="00A75792">
              <w:rPr>
                <w:sz w:val="28"/>
                <w:szCs w:val="28"/>
              </w:rPr>
              <w:t>Ковылкинского сельского поселения</w:t>
            </w:r>
            <w:r w:rsidRPr="00A75792">
              <w:rPr>
                <w:sz w:val="28"/>
                <w:szCs w:val="28"/>
                <w:lang w:eastAsia="ru-RU"/>
              </w:rPr>
              <w:t>:</w:t>
            </w:r>
          </w:p>
          <w:p w:rsidR="00A75792" w:rsidRPr="00A75792" w:rsidRDefault="00A75792" w:rsidP="00A75792">
            <w:pPr>
              <w:numPr>
                <w:ilvl w:val="0"/>
                <w:numId w:val="28"/>
              </w:numPr>
              <w:tabs>
                <w:tab w:val="clear" w:pos="1069"/>
                <w:tab w:val="num" w:pos="1080"/>
              </w:tabs>
              <w:suppressAutoHyphens w:val="0"/>
              <w:autoSpaceDE w:val="0"/>
              <w:autoSpaceDN w:val="0"/>
              <w:adjustRightInd w:val="0"/>
              <w:ind w:left="1080"/>
              <w:jc w:val="both"/>
              <w:rPr>
                <w:sz w:val="28"/>
                <w:szCs w:val="28"/>
                <w:lang w:eastAsia="ru-RU"/>
              </w:rPr>
            </w:pPr>
            <w:r w:rsidRPr="00A75792">
              <w:rPr>
                <w:sz w:val="28"/>
                <w:szCs w:val="28"/>
                <w:lang w:eastAsia="ru-RU"/>
              </w:rPr>
              <w:t xml:space="preserve">основные направления бюджетной политики и основные направления налоговой политики </w:t>
            </w:r>
            <w:r w:rsidRPr="00A75792">
              <w:rPr>
                <w:sz w:val="28"/>
                <w:szCs w:val="28"/>
              </w:rPr>
              <w:t>Ковылкинского сельского поселения</w:t>
            </w:r>
            <w:r w:rsidRPr="00A75792">
              <w:rPr>
                <w:sz w:val="20"/>
                <w:szCs w:val="20"/>
                <w:lang w:eastAsia="ru-RU"/>
              </w:rPr>
              <w:t>;</w:t>
            </w:r>
          </w:p>
          <w:p w:rsidR="00A75792" w:rsidRPr="00A75792" w:rsidRDefault="00A75792" w:rsidP="00A75792">
            <w:pPr>
              <w:numPr>
                <w:ilvl w:val="0"/>
                <w:numId w:val="28"/>
              </w:numPr>
              <w:tabs>
                <w:tab w:val="clear" w:pos="1069"/>
                <w:tab w:val="num" w:pos="1080"/>
              </w:tabs>
              <w:suppressAutoHyphens w:val="0"/>
              <w:autoSpaceDE w:val="0"/>
              <w:autoSpaceDN w:val="0"/>
              <w:adjustRightInd w:val="0"/>
              <w:ind w:left="1080"/>
              <w:jc w:val="both"/>
              <w:rPr>
                <w:sz w:val="28"/>
                <w:szCs w:val="28"/>
                <w:lang w:eastAsia="ru-RU"/>
              </w:rPr>
            </w:pPr>
            <w:r w:rsidRPr="00A75792">
              <w:rPr>
                <w:sz w:val="28"/>
                <w:szCs w:val="28"/>
                <w:lang w:eastAsia="ru-RU"/>
              </w:rPr>
              <w:t xml:space="preserve">предварительные итоги социально-экономического развития Тацинского района за истекший период текущего финансового года и ожидаемые итоги социально-экономического развития </w:t>
            </w:r>
            <w:r w:rsidRPr="00A75792">
              <w:rPr>
                <w:sz w:val="28"/>
                <w:szCs w:val="28"/>
              </w:rPr>
              <w:t>Ковылкинского сельского поселения</w:t>
            </w:r>
            <w:r w:rsidRPr="00A75792">
              <w:rPr>
                <w:sz w:val="28"/>
                <w:szCs w:val="28"/>
                <w:lang w:eastAsia="ru-RU"/>
              </w:rPr>
              <w:t xml:space="preserve"> за текущий финансовый год;</w:t>
            </w:r>
          </w:p>
          <w:p w:rsidR="00A75792" w:rsidRPr="00A75792" w:rsidRDefault="00A75792" w:rsidP="00A75792">
            <w:pPr>
              <w:numPr>
                <w:ilvl w:val="0"/>
                <w:numId w:val="28"/>
              </w:numPr>
              <w:tabs>
                <w:tab w:val="clear" w:pos="1069"/>
                <w:tab w:val="num" w:pos="1080"/>
              </w:tabs>
              <w:suppressAutoHyphens w:val="0"/>
              <w:autoSpaceDE w:val="0"/>
              <w:autoSpaceDN w:val="0"/>
              <w:adjustRightInd w:val="0"/>
              <w:ind w:left="1080"/>
              <w:jc w:val="both"/>
              <w:rPr>
                <w:sz w:val="28"/>
                <w:szCs w:val="28"/>
                <w:lang w:eastAsia="ru-RU"/>
              </w:rPr>
            </w:pPr>
            <w:r w:rsidRPr="00A75792">
              <w:rPr>
                <w:sz w:val="28"/>
                <w:szCs w:val="28"/>
                <w:lang w:eastAsia="ru-RU"/>
              </w:rPr>
              <w:t xml:space="preserve">прогноз социально-экономического развития </w:t>
            </w:r>
            <w:r w:rsidRPr="00A75792">
              <w:rPr>
                <w:sz w:val="28"/>
                <w:szCs w:val="28"/>
              </w:rPr>
              <w:t>Ковылкинского сельского поселения</w:t>
            </w:r>
            <w:r w:rsidRPr="00A75792">
              <w:rPr>
                <w:sz w:val="28"/>
                <w:szCs w:val="28"/>
                <w:lang w:eastAsia="ru-RU"/>
              </w:rPr>
              <w:t xml:space="preserve"> на очередной финансовый год и плановый период;</w:t>
            </w:r>
          </w:p>
          <w:p w:rsidR="00A75792" w:rsidRPr="00A75792" w:rsidRDefault="00A75792" w:rsidP="00A75792">
            <w:pPr>
              <w:numPr>
                <w:ilvl w:val="0"/>
                <w:numId w:val="28"/>
              </w:numPr>
              <w:tabs>
                <w:tab w:val="clear" w:pos="1069"/>
                <w:tab w:val="num" w:pos="1080"/>
              </w:tabs>
              <w:suppressAutoHyphens w:val="0"/>
              <w:autoSpaceDE w:val="0"/>
              <w:autoSpaceDN w:val="0"/>
              <w:adjustRightInd w:val="0"/>
              <w:ind w:left="1080"/>
              <w:jc w:val="both"/>
              <w:rPr>
                <w:sz w:val="28"/>
                <w:szCs w:val="28"/>
                <w:lang w:eastAsia="ru-RU"/>
              </w:rPr>
            </w:pPr>
            <w:r w:rsidRPr="00A75792">
              <w:rPr>
                <w:sz w:val="28"/>
                <w:szCs w:val="28"/>
                <w:lang w:eastAsia="ru-RU"/>
              </w:rPr>
              <w:t xml:space="preserve"> пояснительную записку к прогнозу социально-экономического развития </w:t>
            </w:r>
            <w:r w:rsidRPr="00A75792">
              <w:rPr>
                <w:sz w:val="28"/>
                <w:szCs w:val="28"/>
              </w:rPr>
              <w:t>Ковылкинского сельского поселения</w:t>
            </w:r>
            <w:r w:rsidRPr="00A75792">
              <w:rPr>
                <w:sz w:val="28"/>
                <w:szCs w:val="28"/>
                <w:lang w:eastAsia="ru-RU"/>
              </w:rPr>
              <w:t xml:space="preserve"> на очередной финансовый год и плановый период;</w:t>
            </w:r>
          </w:p>
          <w:p w:rsidR="00A75792" w:rsidRPr="00A75792" w:rsidRDefault="00A75792" w:rsidP="00A75792">
            <w:pPr>
              <w:numPr>
                <w:ilvl w:val="0"/>
                <w:numId w:val="28"/>
              </w:numPr>
              <w:tabs>
                <w:tab w:val="clear" w:pos="1069"/>
                <w:tab w:val="num" w:pos="1080"/>
              </w:tabs>
              <w:suppressAutoHyphens w:val="0"/>
              <w:autoSpaceDE w:val="0"/>
              <w:autoSpaceDN w:val="0"/>
              <w:adjustRightInd w:val="0"/>
              <w:ind w:left="1080"/>
              <w:jc w:val="both"/>
              <w:rPr>
                <w:sz w:val="28"/>
                <w:szCs w:val="28"/>
                <w:lang w:eastAsia="ru-RU"/>
              </w:rPr>
            </w:pPr>
            <w:r w:rsidRPr="00A75792">
              <w:rPr>
                <w:sz w:val="28"/>
                <w:szCs w:val="28"/>
                <w:lang w:eastAsia="ru-RU"/>
              </w:rPr>
              <w:t>прогноз основных характеристик (общий объем доходов, общий объем расходов, дефицита (профицита) бюджета) консолидированного</w:t>
            </w:r>
            <w:r w:rsidRPr="00A75792">
              <w:rPr>
                <w:b/>
                <w:sz w:val="28"/>
                <w:szCs w:val="28"/>
                <w:lang w:eastAsia="ru-RU"/>
              </w:rPr>
              <w:t xml:space="preserve"> </w:t>
            </w:r>
            <w:r w:rsidRPr="00A75792">
              <w:rPr>
                <w:sz w:val="28"/>
                <w:szCs w:val="28"/>
                <w:lang w:eastAsia="ru-RU"/>
              </w:rPr>
              <w:t xml:space="preserve">бюджета </w:t>
            </w:r>
            <w:r w:rsidRPr="00A75792">
              <w:rPr>
                <w:sz w:val="28"/>
                <w:szCs w:val="28"/>
              </w:rPr>
              <w:t>Ковылкинского сельского поселения</w:t>
            </w:r>
            <w:r w:rsidRPr="00A75792">
              <w:rPr>
                <w:sz w:val="28"/>
                <w:szCs w:val="28"/>
                <w:lang w:eastAsia="ru-RU"/>
              </w:rPr>
              <w:t xml:space="preserve"> на очередной финансовый год и плановый период; </w:t>
            </w:r>
          </w:p>
          <w:p w:rsidR="00A75792" w:rsidRPr="00A75792" w:rsidRDefault="00A75792" w:rsidP="00A75792">
            <w:pPr>
              <w:numPr>
                <w:ilvl w:val="0"/>
                <w:numId w:val="28"/>
              </w:numPr>
              <w:tabs>
                <w:tab w:val="clear" w:pos="1069"/>
                <w:tab w:val="num" w:pos="1080"/>
              </w:tabs>
              <w:suppressAutoHyphens w:val="0"/>
              <w:autoSpaceDE w:val="0"/>
              <w:autoSpaceDN w:val="0"/>
              <w:adjustRightInd w:val="0"/>
              <w:ind w:left="1080"/>
              <w:jc w:val="both"/>
              <w:rPr>
                <w:sz w:val="28"/>
                <w:szCs w:val="28"/>
                <w:lang w:eastAsia="ru-RU"/>
              </w:rPr>
            </w:pPr>
            <w:r w:rsidRPr="00A75792">
              <w:rPr>
                <w:sz w:val="28"/>
                <w:szCs w:val="28"/>
                <w:lang w:eastAsia="ru-RU"/>
              </w:rPr>
              <w:t>пояснительную записку к проекту бюджета на очередной финансовый год и плановый период;</w:t>
            </w:r>
          </w:p>
          <w:p w:rsidR="00A75792" w:rsidRPr="00A75792" w:rsidRDefault="00A75792" w:rsidP="00A75792">
            <w:pPr>
              <w:autoSpaceDE w:val="0"/>
              <w:autoSpaceDN w:val="0"/>
              <w:adjustRightInd w:val="0"/>
              <w:ind w:left="1080"/>
              <w:jc w:val="both"/>
              <w:rPr>
                <w:sz w:val="28"/>
                <w:szCs w:val="28"/>
                <w:lang w:eastAsia="ru-RU"/>
              </w:rPr>
            </w:pPr>
          </w:p>
          <w:p w:rsidR="00A75792" w:rsidRPr="00A75792" w:rsidRDefault="00A75792" w:rsidP="00A75792">
            <w:pPr>
              <w:numPr>
                <w:ilvl w:val="0"/>
                <w:numId w:val="28"/>
              </w:numPr>
              <w:tabs>
                <w:tab w:val="clear" w:pos="1069"/>
                <w:tab w:val="num" w:pos="1080"/>
              </w:tabs>
              <w:suppressAutoHyphens w:val="0"/>
              <w:autoSpaceDE w:val="0"/>
              <w:autoSpaceDN w:val="0"/>
              <w:adjustRightInd w:val="0"/>
              <w:ind w:left="1080"/>
              <w:jc w:val="both"/>
              <w:rPr>
                <w:sz w:val="28"/>
                <w:szCs w:val="28"/>
                <w:lang w:eastAsia="ru-RU"/>
              </w:rPr>
            </w:pPr>
            <w:r w:rsidRPr="00A75792">
              <w:rPr>
                <w:sz w:val="28"/>
                <w:szCs w:val="28"/>
                <w:lang w:eastAsia="ru-RU"/>
              </w:rPr>
              <w:t xml:space="preserve">перечень нормативных правовых актов </w:t>
            </w:r>
            <w:r w:rsidRPr="00A75792">
              <w:rPr>
                <w:sz w:val="28"/>
                <w:szCs w:val="28"/>
              </w:rPr>
              <w:t>Ковылкинского сельского поселения</w:t>
            </w:r>
            <w:r w:rsidRPr="00A75792">
              <w:rPr>
                <w:sz w:val="28"/>
                <w:szCs w:val="28"/>
                <w:lang w:eastAsia="ru-RU"/>
              </w:rPr>
              <w:t>, подлежащих признанию утратившими силу, приостановлению, изменению, дополнению или принятию в связи с принятием решения о бюджете на очередной финансовый год и плановый период;</w:t>
            </w:r>
          </w:p>
          <w:p w:rsidR="00A75792" w:rsidRPr="00A75792" w:rsidRDefault="00A75792" w:rsidP="00A75792">
            <w:pPr>
              <w:numPr>
                <w:ilvl w:val="0"/>
                <w:numId w:val="28"/>
              </w:numPr>
              <w:tabs>
                <w:tab w:val="clear" w:pos="1069"/>
                <w:tab w:val="num" w:pos="1080"/>
              </w:tabs>
              <w:suppressAutoHyphens w:val="0"/>
              <w:autoSpaceDE w:val="0"/>
              <w:autoSpaceDN w:val="0"/>
              <w:adjustRightInd w:val="0"/>
              <w:ind w:left="1080"/>
              <w:jc w:val="both"/>
              <w:rPr>
                <w:sz w:val="28"/>
                <w:szCs w:val="28"/>
                <w:lang w:eastAsia="ru-RU"/>
              </w:rPr>
            </w:pPr>
            <w:r w:rsidRPr="00A75792">
              <w:rPr>
                <w:sz w:val="28"/>
                <w:szCs w:val="28"/>
                <w:lang w:eastAsia="ru-RU"/>
              </w:rPr>
              <w:t>расчеты по статьям  классификации доходов бюджета и источников финансирования дефицита бюджета на очередной финансовый год и плановый период;</w:t>
            </w:r>
          </w:p>
          <w:p w:rsidR="00A75792" w:rsidRPr="00A75792" w:rsidRDefault="00A75792" w:rsidP="00A75792">
            <w:pPr>
              <w:numPr>
                <w:ilvl w:val="0"/>
                <w:numId w:val="28"/>
              </w:numPr>
              <w:tabs>
                <w:tab w:val="clear" w:pos="1069"/>
                <w:tab w:val="num" w:pos="1080"/>
              </w:tabs>
              <w:suppressAutoHyphens w:val="0"/>
              <w:autoSpaceDE w:val="0"/>
              <w:autoSpaceDN w:val="0"/>
              <w:adjustRightInd w:val="0"/>
              <w:ind w:left="1080"/>
              <w:jc w:val="both"/>
              <w:rPr>
                <w:sz w:val="28"/>
                <w:szCs w:val="28"/>
                <w:lang w:eastAsia="ru-RU"/>
              </w:rPr>
            </w:pPr>
            <w:r w:rsidRPr="00A75792">
              <w:rPr>
                <w:sz w:val="28"/>
                <w:szCs w:val="28"/>
                <w:lang w:eastAsia="ru-RU"/>
              </w:rPr>
              <w:t>оценку ожидаемого исполнения бюджета на текущий финансовый год;</w:t>
            </w:r>
          </w:p>
          <w:p w:rsidR="00A75792" w:rsidRPr="00A75792" w:rsidRDefault="00A75792" w:rsidP="00A75792">
            <w:pPr>
              <w:numPr>
                <w:ilvl w:val="0"/>
                <w:numId w:val="28"/>
              </w:numPr>
              <w:tabs>
                <w:tab w:val="clear" w:pos="1069"/>
                <w:tab w:val="num" w:pos="1080"/>
              </w:tabs>
              <w:suppressAutoHyphens w:val="0"/>
              <w:autoSpaceDE w:val="0"/>
              <w:autoSpaceDN w:val="0"/>
              <w:adjustRightInd w:val="0"/>
              <w:ind w:left="1080"/>
              <w:jc w:val="both"/>
              <w:rPr>
                <w:sz w:val="28"/>
                <w:szCs w:val="28"/>
                <w:lang w:eastAsia="ru-RU"/>
              </w:rPr>
            </w:pPr>
            <w:r w:rsidRPr="00A75792">
              <w:rPr>
                <w:sz w:val="28"/>
                <w:szCs w:val="28"/>
                <w:lang w:eastAsia="ru-RU"/>
              </w:rPr>
              <w:t xml:space="preserve"> предложенные Собранием депутатов, органом муниципального финансового контроля, созданного представительным органом,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 </w:t>
            </w:r>
          </w:p>
          <w:p w:rsidR="00A75792" w:rsidRPr="00A75792" w:rsidRDefault="00A75792" w:rsidP="00A75792">
            <w:pPr>
              <w:numPr>
                <w:ilvl w:val="0"/>
                <w:numId w:val="28"/>
              </w:numPr>
              <w:tabs>
                <w:tab w:val="clear" w:pos="1069"/>
                <w:tab w:val="num" w:pos="1080"/>
              </w:tabs>
              <w:suppressAutoHyphens w:val="0"/>
              <w:autoSpaceDE w:val="0"/>
              <w:autoSpaceDN w:val="0"/>
              <w:adjustRightInd w:val="0"/>
              <w:ind w:left="1080"/>
              <w:jc w:val="both"/>
              <w:rPr>
                <w:sz w:val="28"/>
                <w:szCs w:val="28"/>
                <w:lang w:eastAsia="ru-RU"/>
              </w:rPr>
            </w:pPr>
            <w:r w:rsidRPr="00A75792">
              <w:rPr>
                <w:sz w:val="28"/>
                <w:szCs w:val="28"/>
                <w:lang w:eastAsia="ru-RU"/>
              </w:rPr>
              <w:t xml:space="preserve">перечень публичных нормативных обязательств </w:t>
            </w:r>
            <w:r w:rsidRPr="00A75792">
              <w:rPr>
                <w:sz w:val="28"/>
                <w:szCs w:val="28"/>
              </w:rPr>
              <w:t>Ковылкинского сельского поселения</w:t>
            </w:r>
            <w:r w:rsidRPr="00A75792">
              <w:rPr>
                <w:sz w:val="28"/>
                <w:szCs w:val="28"/>
                <w:lang w:eastAsia="ru-RU"/>
              </w:rPr>
              <w:t xml:space="preserve">, подлежащих исполнению за счет средств бюджета </w:t>
            </w:r>
            <w:r w:rsidRPr="00A75792">
              <w:rPr>
                <w:sz w:val="28"/>
                <w:szCs w:val="28"/>
              </w:rPr>
              <w:t>Ковылкинского сельского поселения</w:t>
            </w:r>
            <w:r w:rsidRPr="00A75792">
              <w:rPr>
                <w:sz w:val="28"/>
                <w:szCs w:val="28"/>
                <w:lang w:eastAsia="ru-RU"/>
              </w:rPr>
              <w:t xml:space="preserve">; </w:t>
            </w:r>
          </w:p>
          <w:p w:rsidR="00A75792" w:rsidRPr="00A75792" w:rsidRDefault="00A75792" w:rsidP="00A75792">
            <w:pPr>
              <w:numPr>
                <w:ilvl w:val="0"/>
                <w:numId w:val="28"/>
              </w:numPr>
              <w:tabs>
                <w:tab w:val="clear" w:pos="1069"/>
                <w:tab w:val="num" w:pos="1080"/>
              </w:tabs>
              <w:suppressAutoHyphens w:val="0"/>
              <w:autoSpaceDE w:val="0"/>
              <w:autoSpaceDN w:val="0"/>
              <w:adjustRightInd w:val="0"/>
              <w:ind w:left="1080"/>
              <w:jc w:val="both"/>
              <w:rPr>
                <w:sz w:val="28"/>
                <w:szCs w:val="28"/>
                <w:lang w:eastAsia="ru-RU"/>
              </w:rPr>
            </w:pPr>
            <w:r w:rsidRPr="00A75792">
              <w:rPr>
                <w:sz w:val="28"/>
                <w:szCs w:val="28"/>
                <w:lang w:eastAsia="ru-RU"/>
              </w:rPr>
              <w:lastRenderedPageBreak/>
              <w:t xml:space="preserve"> плановый </w:t>
            </w:r>
            <w:r w:rsidRPr="00A75792">
              <w:rPr>
                <w:bCs/>
                <w:sz w:val="28"/>
                <w:szCs w:val="28"/>
                <w:lang w:eastAsia="ru-RU"/>
              </w:rPr>
              <w:t xml:space="preserve">реестр расходных обязательств </w:t>
            </w:r>
            <w:r w:rsidRPr="00A75792">
              <w:rPr>
                <w:sz w:val="28"/>
                <w:szCs w:val="28"/>
              </w:rPr>
              <w:t>Ковылкинского сельского поселения</w:t>
            </w:r>
            <w:r w:rsidRPr="00A75792">
              <w:rPr>
                <w:bCs/>
                <w:sz w:val="28"/>
                <w:szCs w:val="28"/>
                <w:lang w:eastAsia="ru-RU"/>
              </w:rPr>
              <w:t>;</w:t>
            </w:r>
          </w:p>
          <w:p w:rsidR="00A75792" w:rsidRPr="00A75792" w:rsidRDefault="00A75792" w:rsidP="00A75792">
            <w:pPr>
              <w:numPr>
                <w:ilvl w:val="0"/>
                <w:numId w:val="28"/>
              </w:numPr>
              <w:tabs>
                <w:tab w:val="clear" w:pos="1069"/>
                <w:tab w:val="num" w:pos="1080"/>
              </w:tabs>
              <w:suppressAutoHyphens w:val="0"/>
              <w:autoSpaceDE w:val="0"/>
              <w:autoSpaceDN w:val="0"/>
              <w:adjustRightInd w:val="0"/>
              <w:ind w:left="1080"/>
              <w:jc w:val="both"/>
              <w:rPr>
                <w:sz w:val="28"/>
                <w:szCs w:val="28"/>
                <w:lang w:eastAsia="ru-RU"/>
              </w:rPr>
            </w:pPr>
            <w:r w:rsidRPr="00A75792">
              <w:rPr>
                <w:sz w:val="28"/>
                <w:szCs w:val="28"/>
                <w:lang w:eastAsia="ru-RU"/>
              </w:rPr>
              <w:t xml:space="preserve">реестр источников доходов бюджета </w:t>
            </w:r>
            <w:r w:rsidRPr="00A75792">
              <w:rPr>
                <w:sz w:val="28"/>
                <w:szCs w:val="28"/>
              </w:rPr>
              <w:t>Ковылкинского сельского поселения</w:t>
            </w:r>
            <w:r w:rsidRPr="00A75792">
              <w:rPr>
                <w:sz w:val="20"/>
                <w:szCs w:val="20"/>
                <w:lang w:eastAsia="ru-RU"/>
              </w:rPr>
              <w:t>;</w:t>
            </w:r>
          </w:p>
          <w:p w:rsidR="00A75792" w:rsidRPr="00A75792" w:rsidRDefault="00A75792" w:rsidP="00A75792">
            <w:pPr>
              <w:numPr>
                <w:ilvl w:val="0"/>
                <w:numId w:val="28"/>
              </w:numPr>
              <w:suppressAutoHyphens w:val="0"/>
              <w:autoSpaceDE w:val="0"/>
              <w:autoSpaceDN w:val="0"/>
              <w:adjustRightInd w:val="0"/>
              <w:jc w:val="both"/>
              <w:rPr>
                <w:sz w:val="28"/>
                <w:szCs w:val="28"/>
                <w:lang w:eastAsia="ru-RU"/>
              </w:rPr>
            </w:pPr>
            <w:r w:rsidRPr="00A75792">
              <w:rPr>
                <w:sz w:val="28"/>
                <w:szCs w:val="28"/>
                <w:lang w:eastAsia="ru-RU"/>
              </w:rPr>
              <w:t>верхний предел муниципального внутреннего долга на 1 января года, следующего за очередным финансовым годом и каждым годом планового периода;</w:t>
            </w:r>
          </w:p>
          <w:p w:rsidR="00A75792" w:rsidRPr="00A75792" w:rsidRDefault="00A75792" w:rsidP="00A75792">
            <w:pPr>
              <w:numPr>
                <w:ilvl w:val="0"/>
                <w:numId w:val="28"/>
              </w:numPr>
              <w:suppressAutoHyphens w:val="0"/>
              <w:autoSpaceDE w:val="0"/>
              <w:autoSpaceDN w:val="0"/>
              <w:adjustRightInd w:val="0"/>
              <w:jc w:val="both"/>
              <w:rPr>
                <w:sz w:val="28"/>
                <w:szCs w:val="28"/>
                <w:lang w:eastAsia="ru-RU"/>
              </w:rPr>
            </w:pPr>
            <w:r w:rsidRPr="00A75792">
              <w:rPr>
                <w:sz w:val="28"/>
                <w:szCs w:val="28"/>
                <w:lang w:eastAsia="ru-RU"/>
              </w:rPr>
              <w:t>методики (проекты)и расчеты распределения межбюджетных трансфертов</w:t>
            </w:r>
          </w:p>
          <w:p w:rsidR="00A75792" w:rsidRPr="00A75792" w:rsidRDefault="00A75792" w:rsidP="00A75792">
            <w:pPr>
              <w:numPr>
                <w:ilvl w:val="0"/>
                <w:numId w:val="28"/>
              </w:numPr>
              <w:tabs>
                <w:tab w:val="clear" w:pos="1069"/>
                <w:tab w:val="num" w:pos="1080"/>
              </w:tabs>
              <w:suppressAutoHyphens w:val="0"/>
              <w:autoSpaceDE w:val="0"/>
              <w:autoSpaceDN w:val="0"/>
              <w:adjustRightInd w:val="0"/>
              <w:ind w:left="1080"/>
              <w:jc w:val="both"/>
              <w:rPr>
                <w:sz w:val="28"/>
                <w:szCs w:val="28"/>
                <w:lang w:eastAsia="ru-RU"/>
              </w:rPr>
            </w:pPr>
            <w:r w:rsidRPr="00A75792">
              <w:rPr>
                <w:sz w:val="28"/>
                <w:szCs w:val="28"/>
                <w:lang w:eastAsia="ru-RU"/>
              </w:rPr>
              <w:t>иные документы и материалы, установленные Бюджетным кодексом Российской Федерации, областными законами, нормативно-правовыми актами органов местного самоуправления.</w:t>
            </w:r>
          </w:p>
          <w:p w:rsidR="00A75792" w:rsidRPr="00A75792" w:rsidRDefault="00A75792" w:rsidP="00A75792">
            <w:pPr>
              <w:numPr>
                <w:ilvl w:val="0"/>
                <w:numId w:val="38"/>
              </w:numPr>
              <w:suppressAutoHyphens w:val="0"/>
              <w:autoSpaceDE w:val="0"/>
              <w:autoSpaceDN w:val="0"/>
              <w:adjustRightInd w:val="0"/>
              <w:jc w:val="both"/>
              <w:rPr>
                <w:sz w:val="28"/>
                <w:szCs w:val="28"/>
                <w:lang w:eastAsia="ru-RU"/>
              </w:rPr>
            </w:pPr>
            <w:r w:rsidRPr="00A75792">
              <w:rPr>
                <w:sz w:val="28"/>
                <w:szCs w:val="28"/>
                <w:lang w:eastAsia="ru-RU"/>
              </w:rPr>
              <w:t xml:space="preserve"> Одновременно с проектом решения о бюджете на очередной финансовый год Администрация </w:t>
            </w:r>
            <w:r w:rsidRPr="00A75792">
              <w:rPr>
                <w:sz w:val="28"/>
                <w:szCs w:val="28"/>
              </w:rPr>
              <w:t>Ковылкинского сельского поселения</w:t>
            </w:r>
            <w:r w:rsidRPr="00A75792">
              <w:rPr>
                <w:sz w:val="28"/>
                <w:szCs w:val="28"/>
                <w:lang w:eastAsia="ru-RU"/>
              </w:rPr>
              <w:t xml:space="preserve"> вносит в Собрание депутатов проект решения о прогнозном плане (программе) приватизации муниципального имущества </w:t>
            </w:r>
            <w:r w:rsidRPr="00A75792">
              <w:rPr>
                <w:sz w:val="28"/>
                <w:szCs w:val="28"/>
              </w:rPr>
              <w:t>Ковылкинского сельского поселения</w:t>
            </w:r>
            <w:r w:rsidRPr="00A75792">
              <w:rPr>
                <w:sz w:val="28"/>
                <w:szCs w:val="28"/>
                <w:lang w:eastAsia="ru-RU"/>
              </w:rPr>
              <w:t xml:space="preserve"> на очередной финансовый год и плановый период, пояснительные записки к указанному проекту и перечни нормативных правовых актов, подлежащих признанию утратившими силу, изменению, дополнению либо принятию в связи с принятием указанного решения.</w:t>
            </w:r>
          </w:p>
          <w:p w:rsidR="00A75792" w:rsidRPr="00A75792" w:rsidRDefault="00A75792" w:rsidP="00A75792">
            <w:pPr>
              <w:numPr>
                <w:ilvl w:val="0"/>
                <w:numId w:val="38"/>
              </w:numPr>
              <w:suppressAutoHyphens w:val="0"/>
              <w:autoSpaceDE w:val="0"/>
              <w:autoSpaceDN w:val="0"/>
              <w:adjustRightInd w:val="0"/>
              <w:jc w:val="both"/>
              <w:rPr>
                <w:sz w:val="28"/>
                <w:szCs w:val="28"/>
                <w:lang w:eastAsia="ru-RU"/>
              </w:rPr>
            </w:pPr>
            <w:r w:rsidRPr="00A75792">
              <w:rPr>
                <w:sz w:val="28"/>
                <w:szCs w:val="28"/>
                <w:lang w:eastAsia="ru-RU"/>
              </w:rPr>
              <w:t xml:space="preserve">В случае утверждения решением Собрания депутатов </w:t>
            </w:r>
            <w:r w:rsidRPr="00A75792">
              <w:rPr>
                <w:sz w:val="28"/>
                <w:szCs w:val="28"/>
              </w:rPr>
              <w:t>Ковылкинского сельского поселения</w:t>
            </w:r>
            <w:r w:rsidRPr="00A75792">
              <w:rPr>
                <w:sz w:val="28"/>
                <w:szCs w:val="28"/>
                <w:lang w:eastAsia="ru-RU"/>
              </w:rPr>
              <w:t xml:space="preserve"> о  бюджете на очередной финансовый год и плановый период распределения бюджетных ассигнований по муниципальным программам </w:t>
            </w:r>
            <w:r w:rsidRPr="00A75792">
              <w:rPr>
                <w:sz w:val="28"/>
                <w:szCs w:val="28"/>
              </w:rPr>
              <w:t>Ковылкинского сельского поселения</w:t>
            </w:r>
            <w:r w:rsidRPr="00A75792">
              <w:rPr>
                <w:sz w:val="28"/>
                <w:szCs w:val="28"/>
                <w:lang w:eastAsia="ru-RU"/>
              </w:rPr>
              <w:t xml:space="preserve"> и непрограммным направлениям деятельности к проекту решения Собрания депутатов о бюджете на очередной финансовый год и плановый период представляются паспорта (проекты изменений в указанные паспорта) муниципальных программ </w:t>
            </w:r>
            <w:r w:rsidRPr="00A75792">
              <w:rPr>
                <w:sz w:val="28"/>
                <w:szCs w:val="28"/>
              </w:rPr>
              <w:t>Ковылкинского сельского поселения</w:t>
            </w:r>
            <w:r w:rsidRPr="00A75792">
              <w:rPr>
                <w:sz w:val="28"/>
                <w:szCs w:val="28"/>
                <w:lang w:eastAsia="ru-RU"/>
              </w:rPr>
              <w:t>.</w:t>
            </w:r>
          </w:p>
          <w:p w:rsidR="00A75792" w:rsidRPr="00A75792" w:rsidRDefault="00A75792" w:rsidP="00A75792">
            <w:pPr>
              <w:numPr>
                <w:ilvl w:val="0"/>
                <w:numId w:val="38"/>
              </w:numPr>
              <w:suppressAutoHyphens w:val="0"/>
              <w:autoSpaceDE w:val="0"/>
              <w:autoSpaceDN w:val="0"/>
              <w:adjustRightInd w:val="0"/>
              <w:jc w:val="both"/>
              <w:rPr>
                <w:sz w:val="28"/>
                <w:szCs w:val="28"/>
                <w:lang w:eastAsia="ru-RU"/>
              </w:rPr>
            </w:pPr>
            <w:r w:rsidRPr="00A75792">
              <w:rPr>
                <w:sz w:val="28"/>
                <w:szCs w:val="28"/>
                <w:lang w:eastAsia="ru-RU"/>
              </w:rPr>
              <w:t xml:space="preserve">В случае, если проект решения Собрания депутатов о бюджете на очередной финансовый год и плановый период не содержит приложение с распределением бюджетных ассигнований по разделам и подразделам классификации расходов бюджета </w:t>
            </w:r>
            <w:r w:rsidRPr="00A75792">
              <w:rPr>
                <w:sz w:val="28"/>
                <w:szCs w:val="28"/>
              </w:rPr>
              <w:t>Ковылкинского сельского поселения</w:t>
            </w:r>
            <w:r w:rsidRPr="00A75792">
              <w:rPr>
                <w:sz w:val="28"/>
                <w:szCs w:val="28"/>
                <w:lang w:eastAsia="ru-RU"/>
              </w:rPr>
              <w:t xml:space="preserve">, приложение с распределением бюджетных ассигнований по разделам и подразделам классификации расходов бюджета </w:t>
            </w:r>
            <w:r w:rsidRPr="00A75792">
              <w:rPr>
                <w:sz w:val="28"/>
                <w:szCs w:val="28"/>
              </w:rPr>
              <w:t>Ковылкинского сельского поселения</w:t>
            </w:r>
            <w:r w:rsidRPr="00A75792">
              <w:rPr>
                <w:sz w:val="28"/>
                <w:szCs w:val="28"/>
                <w:lang w:eastAsia="ru-RU"/>
              </w:rPr>
              <w:t xml:space="preserve"> включается в состав приложений к пояснительной записке к проекту решения Собрания депутатов о бюджете на очередной финансовый год и плановый период.</w:t>
            </w:r>
          </w:p>
          <w:p w:rsidR="00A75792" w:rsidRPr="00A75792" w:rsidRDefault="00A75792" w:rsidP="00A75792">
            <w:pPr>
              <w:autoSpaceDE w:val="0"/>
              <w:autoSpaceDN w:val="0"/>
              <w:adjustRightInd w:val="0"/>
              <w:ind w:left="785"/>
              <w:jc w:val="both"/>
              <w:rPr>
                <w:sz w:val="28"/>
                <w:szCs w:val="28"/>
              </w:rPr>
            </w:pPr>
          </w:p>
          <w:p w:rsidR="00A75792" w:rsidRPr="00A75792" w:rsidRDefault="00A75792" w:rsidP="00A75792">
            <w:pPr>
              <w:autoSpaceDE w:val="0"/>
              <w:autoSpaceDN w:val="0"/>
              <w:adjustRightInd w:val="0"/>
              <w:ind w:firstLine="720"/>
              <w:jc w:val="center"/>
              <w:rPr>
                <w:b/>
                <w:sz w:val="28"/>
                <w:szCs w:val="28"/>
              </w:rPr>
            </w:pPr>
            <w:r w:rsidRPr="00A75792">
              <w:rPr>
                <w:b/>
                <w:sz w:val="28"/>
                <w:szCs w:val="28"/>
              </w:rPr>
              <w:t>Глава 6. Рассмотрение проекта решения о бюджете Ковылкинского сельского поселения</w:t>
            </w:r>
            <w:r w:rsidRPr="00A75792">
              <w:rPr>
                <w:b/>
                <w:sz w:val="28"/>
                <w:szCs w:val="28"/>
                <w:lang w:eastAsia="ru-RU"/>
              </w:rPr>
              <w:t xml:space="preserve"> </w:t>
            </w:r>
            <w:r w:rsidRPr="00A75792">
              <w:rPr>
                <w:b/>
                <w:sz w:val="28"/>
                <w:szCs w:val="28"/>
              </w:rPr>
              <w:t>на очередной финансовый год и плановый период и его утверждение</w:t>
            </w:r>
          </w:p>
          <w:p w:rsidR="00A75792" w:rsidRPr="00A75792" w:rsidRDefault="00A75792" w:rsidP="00A75792">
            <w:pPr>
              <w:autoSpaceDE w:val="0"/>
              <w:autoSpaceDN w:val="0"/>
              <w:adjustRightInd w:val="0"/>
              <w:ind w:firstLine="720"/>
              <w:jc w:val="both"/>
              <w:rPr>
                <w:b/>
                <w:sz w:val="28"/>
                <w:szCs w:val="28"/>
              </w:rPr>
            </w:pPr>
            <w:r w:rsidRPr="00A75792">
              <w:rPr>
                <w:b/>
                <w:sz w:val="28"/>
                <w:szCs w:val="28"/>
              </w:rPr>
              <w:t>Статья 24. Внесение проекта решения о бюджете Ковылкинского сельского поселения</w:t>
            </w:r>
            <w:r w:rsidRPr="00A75792">
              <w:rPr>
                <w:b/>
                <w:sz w:val="28"/>
                <w:szCs w:val="28"/>
                <w:lang w:eastAsia="ru-RU"/>
              </w:rPr>
              <w:t xml:space="preserve"> </w:t>
            </w:r>
            <w:r w:rsidRPr="00A75792">
              <w:rPr>
                <w:b/>
                <w:sz w:val="28"/>
                <w:szCs w:val="28"/>
              </w:rPr>
              <w:t>на очередной финансовый год и плановый период в Собрание депутатов Ковылкинского сельского поселения</w:t>
            </w:r>
          </w:p>
          <w:p w:rsidR="00A75792" w:rsidRPr="00A75792" w:rsidRDefault="00A75792" w:rsidP="00A75792">
            <w:pPr>
              <w:numPr>
                <w:ilvl w:val="0"/>
                <w:numId w:val="15"/>
              </w:numPr>
              <w:suppressAutoHyphens w:val="0"/>
              <w:autoSpaceDE w:val="0"/>
              <w:autoSpaceDN w:val="0"/>
              <w:adjustRightInd w:val="0"/>
              <w:jc w:val="both"/>
              <w:rPr>
                <w:sz w:val="28"/>
                <w:szCs w:val="28"/>
              </w:rPr>
            </w:pPr>
            <w:r w:rsidRPr="00A75792">
              <w:rPr>
                <w:sz w:val="28"/>
                <w:szCs w:val="28"/>
              </w:rPr>
              <w:t>Администрация Ковылкинского сельского поселения</w:t>
            </w:r>
            <w:r w:rsidRPr="00A75792">
              <w:rPr>
                <w:sz w:val="28"/>
                <w:szCs w:val="28"/>
                <w:lang w:eastAsia="ru-RU"/>
              </w:rPr>
              <w:t xml:space="preserve"> </w:t>
            </w:r>
            <w:r w:rsidRPr="00A75792">
              <w:rPr>
                <w:sz w:val="28"/>
                <w:szCs w:val="28"/>
              </w:rPr>
              <w:t>не позднее 15 ноября текущего финансового года вносит в Собрание депутатов Ковылкинского сельского поселения</w:t>
            </w:r>
            <w:r w:rsidRPr="00A75792">
              <w:rPr>
                <w:sz w:val="28"/>
                <w:szCs w:val="28"/>
                <w:lang w:eastAsia="ru-RU"/>
              </w:rPr>
              <w:t xml:space="preserve"> </w:t>
            </w:r>
            <w:r w:rsidRPr="00A75792">
              <w:rPr>
                <w:sz w:val="28"/>
                <w:szCs w:val="28"/>
              </w:rPr>
              <w:t>проект решения о бюджете Ковылкинского сельского поселения</w:t>
            </w:r>
            <w:r w:rsidRPr="00A75792">
              <w:rPr>
                <w:sz w:val="28"/>
                <w:szCs w:val="28"/>
                <w:lang w:eastAsia="ru-RU"/>
              </w:rPr>
              <w:t xml:space="preserve"> </w:t>
            </w:r>
            <w:r w:rsidRPr="00A75792">
              <w:rPr>
                <w:sz w:val="28"/>
                <w:szCs w:val="28"/>
              </w:rPr>
              <w:t>на очередной финансовый год и плановый период.</w:t>
            </w:r>
          </w:p>
          <w:p w:rsidR="00A75792" w:rsidRPr="00A75792" w:rsidRDefault="00A75792" w:rsidP="00A75792">
            <w:pPr>
              <w:numPr>
                <w:ilvl w:val="0"/>
                <w:numId w:val="15"/>
              </w:numPr>
              <w:suppressAutoHyphens w:val="0"/>
              <w:autoSpaceDE w:val="0"/>
              <w:autoSpaceDN w:val="0"/>
              <w:adjustRightInd w:val="0"/>
              <w:jc w:val="both"/>
              <w:rPr>
                <w:sz w:val="28"/>
                <w:szCs w:val="28"/>
              </w:rPr>
            </w:pPr>
            <w:r w:rsidRPr="00A75792">
              <w:rPr>
                <w:sz w:val="28"/>
                <w:szCs w:val="28"/>
              </w:rPr>
              <w:t>В течение одного дня со дня внесения проекта решения о бюджете на очередной финансовый год и плановый период в Собрание депутатов Ковылкинского сельского поселения</w:t>
            </w:r>
            <w:r w:rsidRPr="00A75792">
              <w:rPr>
                <w:sz w:val="28"/>
                <w:szCs w:val="28"/>
                <w:lang w:eastAsia="ru-RU"/>
              </w:rPr>
              <w:t xml:space="preserve"> </w:t>
            </w:r>
            <w:r w:rsidRPr="00A75792">
              <w:rPr>
                <w:sz w:val="28"/>
                <w:szCs w:val="28"/>
              </w:rPr>
              <w:t>Председатель Собрания депутатов Ковылкинского сельского поселения</w:t>
            </w:r>
            <w:r w:rsidRPr="00A75792">
              <w:rPr>
                <w:sz w:val="28"/>
                <w:szCs w:val="28"/>
                <w:lang w:eastAsia="ru-RU"/>
              </w:rPr>
              <w:t xml:space="preserve"> </w:t>
            </w:r>
            <w:r w:rsidRPr="00A75792">
              <w:rPr>
                <w:sz w:val="28"/>
                <w:szCs w:val="28"/>
              </w:rPr>
              <w:t>проверяет соответствие  представленных документов и материалов требованиям статьи 23 настоящего решения и принимает решение о рассмотрении проекта с проведением публичных слушаний или его возвращении.</w:t>
            </w:r>
          </w:p>
          <w:p w:rsidR="00A75792" w:rsidRPr="00A75792" w:rsidRDefault="00A75792" w:rsidP="00A75792">
            <w:pPr>
              <w:numPr>
                <w:ilvl w:val="0"/>
                <w:numId w:val="15"/>
              </w:numPr>
              <w:suppressAutoHyphens w:val="0"/>
              <w:autoSpaceDE w:val="0"/>
              <w:autoSpaceDN w:val="0"/>
              <w:adjustRightInd w:val="0"/>
              <w:jc w:val="both"/>
              <w:rPr>
                <w:sz w:val="28"/>
                <w:szCs w:val="28"/>
              </w:rPr>
            </w:pPr>
            <w:r w:rsidRPr="00A75792">
              <w:rPr>
                <w:sz w:val="28"/>
                <w:szCs w:val="28"/>
              </w:rPr>
              <w:lastRenderedPageBreak/>
              <w:t>Указанный проект подлежит возвращению, если состав представленных документов не соответствует требованиям статьи 23 настоящего решения.</w:t>
            </w:r>
          </w:p>
          <w:p w:rsidR="00A75792" w:rsidRPr="00A75792" w:rsidRDefault="00A75792" w:rsidP="00A75792">
            <w:pPr>
              <w:autoSpaceDE w:val="0"/>
              <w:autoSpaceDN w:val="0"/>
              <w:adjustRightInd w:val="0"/>
              <w:ind w:firstLine="720"/>
              <w:jc w:val="both"/>
              <w:rPr>
                <w:sz w:val="28"/>
                <w:szCs w:val="28"/>
              </w:rPr>
            </w:pPr>
            <w:r w:rsidRPr="00A75792">
              <w:rPr>
                <w:sz w:val="28"/>
                <w:szCs w:val="28"/>
              </w:rPr>
              <w:t>Доработанный проект со всеми необходимыми документами и материалами должен быть представлен в Собрание депутатов Ковылкинского сельского поселения</w:t>
            </w:r>
            <w:r w:rsidRPr="00A75792">
              <w:rPr>
                <w:sz w:val="28"/>
                <w:szCs w:val="28"/>
                <w:lang w:eastAsia="ru-RU"/>
              </w:rPr>
              <w:t xml:space="preserve"> </w:t>
            </w:r>
            <w:r w:rsidRPr="00A75792">
              <w:rPr>
                <w:sz w:val="28"/>
                <w:szCs w:val="28"/>
              </w:rPr>
              <w:t>Администрацией Ковылкинского сельского поселения</w:t>
            </w:r>
            <w:r w:rsidRPr="00A75792">
              <w:rPr>
                <w:sz w:val="28"/>
                <w:szCs w:val="28"/>
                <w:lang w:eastAsia="ru-RU"/>
              </w:rPr>
              <w:t xml:space="preserve"> </w:t>
            </w:r>
            <w:r w:rsidRPr="00A75792">
              <w:rPr>
                <w:sz w:val="28"/>
                <w:szCs w:val="28"/>
              </w:rPr>
              <w:t>в пятидневный срок и рассмотрен в установленном настоящем положении порядке.</w:t>
            </w:r>
          </w:p>
          <w:p w:rsidR="00A75792" w:rsidRPr="00A75792" w:rsidRDefault="00A75792" w:rsidP="00A75792">
            <w:pPr>
              <w:numPr>
                <w:ilvl w:val="0"/>
                <w:numId w:val="15"/>
              </w:numPr>
              <w:suppressAutoHyphens w:val="0"/>
              <w:autoSpaceDE w:val="0"/>
              <w:autoSpaceDN w:val="0"/>
              <w:adjustRightInd w:val="0"/>
              <w:jc w:val="both"/>
              <w:rPr>
                <w:sz w:val="28"/>
                <w:szCs w:val="28"/>
              </w:rPr>
            </w:pPr>
            <w:r w:rsidRPr="00A75792">
              <w:rPr>
                <w:sz w:val="28"/>
                <w:szCs w:val="28"/>
              </w:rPr>
              <w:t>Проект направляется в постоянную комиссию по экономической реформе, бюджету, налогам, муниципальной собственности Собрания депутатов Ковылкинского сельского поселения,  депутатам Собрания для рассмотрения.</w:t>
            </w:r>
          </w:p>
          <w:p w:rsidR="00A75792" w:rsidRPr="00A75792" w:rsidRDefault="00A75792" w:rsidP="00A75792">
            <w:pPr>
              <w:numPr>
                <w:ilvl w:val="0"/>
                <w:numId w:val="15"/>
              </w:numPr>
              <w:suppressAutoHyphens w:val="0"/>
              <w:autoSpaceDE w:val="0"/>
              <w:autoSpaceDN w:val="0"/>
              <w:adjustRightInd w:val="0"/>
              <w:jc w:val="both"/>
              <w:rPr>
                <w:sz w:val="28"/>
                <w:szCs w:val="28"/>
              </w:rPr>
            </w:pPr>
            <w:r w:rsidRPr="00A75792">
              <w:rPr>
                <w:sz w:val="28"/>
                <w:szCs w:val="28"/>
              </w:rPr>
              <w:t>Проект  решения о бюджете на очередной финансовый год и плановый период уточняет показатели утвержденного бюджета планового периода и утверждает показатели второго года планового периода составляемого бюджета.</w:t>
            </w:r>
          </w:p>
          <w:p w:rsidR="00A75792" w:rsidRPr="00A75792" w:rsidRDefault="00A75792" w:rsidP="00A75792">
            <w:pPr>
              <w:numPr>
                <w:ilvl w:val="0"/>
                <w:numId w:val="15"/>
              </w:numPr>
              <w:suppressAutoHyphens w:val="0"/>
              <w:autoSpaceDE w:val="0"/>
              <w:autoSpaceDN w:val="0"/>
              <w:adjustRightInd w:val="0"/>
              <w:jc w:val="both"/>
              <w:rPr>
                <w:sz w:val="28"/>
                <w:szCs w:val="28"/>
              </w:rPr>
            </w:pPr>
            <w:r w:rsidRPr="00A75792">
              <w:rPr>
                <w:sz w:val="28"/>
                <w:szCs w:val="28"/>
              </w:rPr>
              <w:t>Уточнение параметров планового периода утверждаемого бюджета Ковылкинского сельского поселения предусматривает:</w:t>
            </w:r>
          </w:p>
          <w:p w:rsidR="00A75792" w:rsidRPr="00A75792" w:rsidRDefault="00A75792" w:rsidP="00A75792">
            <w:pPr>
              <w:numPr>
                <w:ilvl w:val="0"/>
                <w:numId w:val="29"/>
              </w:numPr>
              <w:suppressAutoHyphens w:val="0"/>
              <w:autoSpaceDE w:val="0"/>
              <w:autoSpaceDN w:val="0"/>
              <w:adjustRightInd w:val="0"/>
              <w:jc w:val="both"/>
              <w:rPr>
                <w:sz w:val="28"/>
                <w:szCs w:val="28"/>
              </w:rPr>
            </w:pPr>
            <w:r w:rsidRPr="00A75792">
              <w:rPr>
                <w:sz w:val="28"/>
                <w:szCs w:val="28"/>
              </w:rPr>
              <w:t>утверждение уточнения показателей, являющихся предметом рассмотрения проекта решения о бюджете на очередной финансовый год и плановый период;</w:t>
            </w:r>
          </w:p>
          <w:p w:rsidR="00A75792" w:rsidRPr="00A75792" w:rsidRDefault="00A75792" w:rsidP="00A75792">
            <w:pPr>
              <w:numPr>
                <w:ilvl w:val="0"/>
                <w:numId w:val="29"/>
              </w:numPr>
              <w:suppressAutoHyphens w:val="0"/>
              <w:autoSpaceDE w:val="0"/>
              <w:autoSpaceDN w:val="0"/>
              <w:adjustRightInd w:val="0"/>
              <w:jc w:val="both"/>
              <w:rPr>
                <w:sz w:val="28"/>
                <w:szCs w:val="28"/>
              </w:rPr>
            </w:pPr>
            <w:r w:rsidRPr="00A75792">
              <w:rPr>
                <w:sz w:val="28"/>
                <w:szCs w:val="28"/>
              </w:rPr>
              <w:t>утверждение увеличения или сокращения утвержденных показателей ведомственной структуры расходов бюджета либо включение в нее бюджетных ассигнований по дополнительным целевым статьям и (или) видам расходов бюджета.</w:t>
            </w:r>
          </w:p>
          <w:p w:rsidR="00A75792" w:rsidRPr="00A75792" w:rsidRDefault="00A75792" w:rsidP="00A75792">
            <w:pPr>
              <w:autoSpaceDE w:val="0"/>
              <w:autoSpaceDN w:val="0"/>
              <w:adjustRightInd w:val="0"/>
              <w:ind w:firstLine="720"/>
              <w:jc w:val="both"/>
              <w:rPr>
                <w:sz w:val="28"/>
                <w:szCs w:val="28"/>
              </w:rPr>
            </w:pPr>
          </w:p>
          <w:p w:rsidR="00A75792" w:rsidRPr="00A75792" w:rsidRDefault="00A75792" w:rsidP="00A75792">
            <w:pPr>
              <w:autoSpaceDE w:val="0"/>
              <w:autoSpaceDN w:val="0"/>
              <w:adjustRightInd w:val="0"/>
              <w:ind w:firstLine="720"/>
              <w:jc w:val="both"/>
              <w:rPr>
                <w:sz w:val="28"/>
                <w:szCs w:val="28"/>
              </w:rPr>
            </w:pPr>
          </w:p>
          <w:p w:rsidR="00A75792" w:rsidRPr="00A75792" w:rsidRDefault="00A75792" w:rsidP="00A75792">
            <w:pPr>
              <w:autoSpaceDE w:val="0"/>
              <w:autoSpaceDN w:val="0"/>
              <w:adjustRightInd w:val="0"/>
              <w:ind w:firstLine="720"/>
              <w:jc w:val="both"/>
              <w:rPr>
                <w:sz w:val="28"/>
                <w:szCs w:val="28"/>
              </w:rPr>
            </w:pPr>
          </w:p>
          <w:p w:rsidR="00A75792" w:rsidRPr="00A75792" w:rsidRDefault="00A75792" w:rsidP="00A75792">
            <w:pPr>
              <w:autoSpaceDE w:val="0"/>
              <w:autoSpaceDN w:val="0"/>
              <w:adjustRightInd w:val="0"/>
              <w:ind w:firstLine="720"/>
              <w:jc w:val="both"/>
              <w:rPr>
                <w:b/>
                <w:sz w:val="28"/>
                <w:szCs w:val="28"/>
              </w:rPr>
            </w:pPr>
            <w:r w:rsidRPr="00A75792">
              <w:rPr>
                <w:b/>
                <w:sz w:val="28"/>
                <w:szCs w:val="28"/>
              </w:rPr>
              <w:t>Статья 25. Рассмотрение и утверждение  решения о  бюджете Ковылкинского сельского поселения на очередной финансовый год и плановый период Собранием депутатов Ковылкинского сельского поселения</w:t>
            </w:r>
          </w:p>
          <w:p w:rsidR="00A75792" w:rsidRPr="00A75792" w:rsidRDefault="00A75792" w:rsidP="00A75792">
            <w:pPr>
              <w:autoSpaceDE w:val="0"/>
              <w:autoSpaceDN w:val="0"/>
              <w:adjustRightInd w:val="0"/>
              <w:ind w:firstLine="720"/>
              <w:jc w:val="both"/>
              <w:rPr>
                <w:b/>
                <w:sz w:val="28"/>
                <w:szCs w:val="28"/>
              </w:rPr>
            </w:pPr>
          </w:p>
          <w:p w:rsidR="00A75792" w:rsidRPr="00A75792" w:rsidRDefault="00A75792" w:rsidP="00A75792">
            <w:pPr>
              <w:numPr>
                <w:ilvl w:val="2"/>
                <w:numId w:val="13"/>
              </w:numPr>
              <w:tabs>
                <w:tab w:val="left" w:pos="720"/>
              </w:tabs>
              <w:suppressAutoHyphens w:val="0"/>
              <w:jc w:val="both"/>
              <w:rPr>
                <w:sz w:val="28"/>
                <w:szCs w:val="28"/>
              </w:rPr>
            </w:pPr>
            <w:r w:rsidRPr="00A75792">
              <w:rPr>
                <w:sz w:val="28"/>
                <w:szCs w:val="28"/>
              </w:rPr>
              <w:t>Депутаты  Собрания  рассматривают проект бюджета Ковылкинского сельского поселения</w:t>
            </w:r>
            <w:r w:rsidRPr="00A75792">
              <w:rPr>
                <w:sz w:val="28"/>
                <w:szCs w:val="28"/>
                <w:lang w:eastAsia="ru-RU"/>
              </w:rPr>
              <w:t xml:space="preserve"> </w:t>
            </w:r>
            <w:r w:rsidRPr="00A75792">
              <w:rPr>
                <w:sz w:val="28"/>
                <w:szCs w:val="28"/>
              </w:rPr>
              <w:t>на очередной финансовый год и плановый период  не более 10 дней. Все предложения и замечания направляются в постоянную комиссию по экономической реформе, бюджету, налогам, муниципальной собственности.</w:t>
            </w:r>
          </w:p>
          <w:p w:rsidR="00A75792" w:rsidRPr="00A75792" w:rsidRDefault="00A75792" w:rsidP="00A75792">
            <w:pPr>
              <w:numPr>
                <w:ilvl w:val="2"/>
                <w:numId w:val="13"/>
              </w:numPr>
              <w:tabs>
                <w:tab w:val="left" w:pos="720"/>
              </w:tabs>
              <w:suppressAutoHyphens w:val="0"/>
              <w:jc w:val="both"/>
              <w:rPr>
                <w:sz w:val="28"/>
                <w:szCs w:val="28"/>
              </w:rPr>
            </w:pPr>
            <w:r w:rsidRPr="00A75792">
              <w:rPr>
                <w:sz w:val="28"/>
                <w:szCs w:val="28"/>
              </w:rPr>
              <w:t>После проведения публичных слушаний в установленном порядке на заседании постоянной комиссии по экономической реформе, бюджету, налогам, муниципальной собственности с участием начальника сектора экономики и финансов администрации Ковылкинского сельского поселения</w:t>
            </w:r>
            <w:r w:rsidRPr="00A75792">
              <w:rPr>
                <w:sz w:val="28"/>
                <w:szCs w:val="28"/>
                <w:lang w:eastAsia="ru-RU"/>
              </w:rPr>
              <w:t xml:space="preserve"> </w:t>
            </w:r>
            <w:r w:rsidRPr="00A75792">
              <w:rPr>
                <w:sz w:val="28"/>
                <w:szCs w:val="28"/>
              </w:rPr>
              <w:t xml:space="preserve">рассматривается проект решения о бюджете. В случае наличия разногласий по проекту, на комиссию могут быть приглашены представители Администрации , главные распорядители средств бюджета, депутаты Собрания для выработки согласованного варианта основных характеристик местного бюджета. Работа комиссии продолжается не более 30  дней со дня поступления проекта решения.  Комиссией вырабатывается заключение о принятии проекта бюджета с поправками или без поправок. </w:t>
            </w:r>
          </w:p>
          <w:p w:rsidR="00A75792" w:rsidRPr="00A75792" w:rsidRDefault="00A75792" w:rsidP="00A75792">
            <w:pPr>
              <w:numPr>
                <w:ilvl w:val="2"/>
                <w:numId w:val="13"/>
              </w:numPr>
              <w:tabs>
                <w:tab w:val="left" w:pos="720"/>
              </w:tabs>
              <w:suppressAutoHyphens w:val="0"/>
              <w:jc w:val="both"/>
              <w:rPr>
                <w:sz w:val="28"/>
                <w:szCs w:val="28"/>
              </w:rPr>
            </w:pPr>
            <w:r w:rsidRPr="00A75792">
              <w:rPr>
                <w:sz w:val="28"/>
                <w:szCs w:val="28"/>
              </w:rPr>
              <w:t>Позиции, по которым комиссия не выработала  согласованного решения, выносятся на Собрание депутатов.</w:t>
            </w:r>
          </w:p>
          <w:p w:rsidR="00A75792" w:rsidRPr="00A75792" w:rsidRDefault="00A75792" w:rsidP="00A75792">
            <w:pPr>
              <w:numPr>
                <w:ilvl w:val="2"/>
                <w:numId w:val="13"/>
              </w:numPr>
              <w:tabs>
                <w:tab w:val="left" w:pos="720"/>
              </w:tabs>
              <w:suppressAutoHyphens w:val="0"/>
              <w:jc w:val="both"/>
              <w:rPr>
                <w:sz w:val="28"/>
                <w:szCs w:val="28"/>
              </w:rPr>
            </w:pPr>
            <w:r w:rsidRPr="00A75792">
              <w:rPr>
                <w:sz w:val="28"/>
                <w:szCs w:val="28"/>
              </w:rPr>
              <w:t>При рассмотрении Собранием депутатов  проекта решения о бюджете, Собрание депутатов заслушивает доклад начальника сектора экономики и финансов  Администрации Ковылкинского сельского поселения и принимает решение о принятии или об отклонении указанного решения.</w:t>
            </w:r>
          </w:p>
          <w:p w:rsidR="00A75792" w:rsidRPr="00A75792" w:rsidRDefault="00A75792" w:rsidP="00A75792">
            <w:pPr>
              <w:numPr>
                <w:ilvl w:val="2"/>
                <w:numId w:val="13"/>
              </w:numPr>
              <w:tabs>
                <w:tab w:val="left" w:pos="720"/>
              </w:tabs>
              <w:suppressAutoHyphens w:val="0"/>
              <w:jc w:val="both"/>
              <w:rPr>
                <w:sz w:val="28"/>
                <w:szCs w:val="28"/>
              </w:rPr>
            </w:pPr>
            <w:r w:rsidRPr="00A75792">
              <w:rPr>
                <w:sz w:val="28"/>
                <w:szCs w:val="28"/>
              </w:rPr>
              <w:lastRenderedPageBreak/>
              <w:t>В случае отклонения проект бюджета направляется в Администрацию Ковылкинского сельского поселения на доработку.</w:t>
            </w:r>
          </w:p>
          <w:p w:rsidR="00A75792" w:rsidRPr="00A75792" w:rsidRDefault="00A75792" w:rsidP="00A75792">
            <w:pPr>
              <w:numPr>
                <w:ilvl w:val="2"/>
                <w:numId w:val="13"/>
              </w:numPr>
              <w:tabs>
                <w:tab w:val="left" w:pos="720"/>
              </w:tabs>
              <w:suppressAutoHyphens w:val="0"/>
              <w:jc w:val="both"/>
              <w:rPr>
                <w:sz w:val="28"/>
                <w:szCs w:val="28"/>
              </w:rPr>
            </w:pPr>
            <w:r w:rsidRPr="00A75792">
              <w:rPr>
                <w:sz w:val="28"/>
                <w:szCs w:val="28"/>
              </w:rPr>
              <w:t xml:space="preserve">Доработанный проект в пятидневный срок  вносится в Собрание депутатов Ковылкинского сельского поселения для утверждения. </w:t>
            </w:r>
          </w:p>
          <w:p w:rsidR="00A75792" w:rsidRPr="00A75792" w:rsidRDefault="00A75792" w:rsidP="00A75792">
            <w:pPr>
              <w:numPr>
                <w:ilvl w:val="2"/>
                <w:numId w:val="13"/>
              </w:numPr>
              <w:tabs>
                <w:tab w:val="left" w:pos="720"/>
              </w:tabs>
              <w:suppressAutoHyphens w:val="0"/>
              <w:jc w:val="both"/>
              <w:rPr>
                <w:sz w:val="28"/>
                <w:szCs w:val="28"/>
              </w:rPr>
            </w:pPr>
            <w:r w:rsidRPr="00A75792">
              <w:rPr>
                <w:sz w:val="28"/>
                <w:szCs w:val="28"/>
              </w:rPr>
              <w:t>Утверждение бюджета Ковылкинского сельского поселения осуществляется в соответствии с требованиями Бюджетного кодекса Российской Федерации, Уставом муниципального образования и оформляется соответствующим Решением Собрания депутатов Ковылкинского сельского поселения.</w:t>
            </w:r>
          </w:p>
          <w:p w:rsidR="00A75792" w:rsidRPr="00A75792" w:rsidRDefault="00A75792" w:rsidP="00A75792">
            <w:pPr>
              <w:numPr>
                <w:ilvl w:val="2"/>
                <w:numId w:val="13"/>
              </w:numPr>
              <w:tabs>
                <w:tab w:val="left" w:pos="720"/>
              </w:tabs>
              <w:suppressAutoHyphens w:val="0"/>
              <w:jc w:val="both"/>
              <w:rPr>
                <w:sz w:val="28"/>
                <w:szCs w:val="28"/>
              </w:rPr>
            </w:pPr>
            <w:r w:rsidRPr="00A75792">
              <w:rPr>
                <w:sz w:val="28"/>
                <w:szCs w:val="28"/>
              </w:rPr>
              <w:t>Решение Собрания депутатов Ковылкинского сельского поселения о бюджете поселения вступает в силу с 1 января очередного финансового года.</w:t>
            </w:r>
          </w:p>
          <w:p w:rsidR="00A75792" w:rsidRPr="00A75792" w:rsidRDefault="00A75792" w:rsidP="00A75792">
            <w:pPr>
              <w:jc w:val="both"/>
              <w:rPr>
                <w:b/>
                <w:sz w:val="28"/>
                <w:szCs w:val="28"/>
              </w:rPr>
            </w:pPr>
          </w:p>
          <w:p w:rsidR="00A75792" w:rsidRPr="00A75792" w:rsidRDefault="00A75792" w:rsidP="00A75792">
            <w:pPr>
              <w:autoSpaceDE w:val="0"/>
              <w:autoSpaceDN w:val="0"/>
              <w:adjustRightInd w:val="0"/>
              <w:ind w:firstLine="720"/>
              <w:jc w:val="both"/>
              <w:rPr>
                <w:sz w:val="28"/>
                <w:szCs w:val="28"/>
              </w:rPr>
            </w:pPr>
            <w:r w:rsidRPr="00A75792">
              <w:rPr>
                <w:b/>
                <w:sz w:val="28"/>
                <w:szCs w:val="28"/>
              </w:rPr>
              <w:t>Статья 26. Временное управление бюджетом Ковылкинского сельского поселения</w:t>
            </w:r>
            <w:r w:rsidRPr="00A75792">
              <w:rPr>
                <w:sz w:val="28"/>
                <w:szCs w:val="28"/>
              </w:rPr>
              <w:t xml:space="preserve"> </w:t>
            </w:r>
          </w:p>
          <w:p w:rsidR="00A75792" w:rsidRPr="00A75792" w:rsidRDefault="00A75792" w:rsidP="00A75792">
            <w:pPr>
              <w:autoSpaceDE w:val="0"/>
              <w:autoSpaceDN w:val="0"/>
              <w:adjustRightInd w:val="0"/>
              <w:ind w:firstLine="720"/>
              <w:jc w:val="both"/>
              <w:rPr>
                <w:sz w:val="28"/>
                <w:szCs w:val="28"/>
              </w:rPr>
            </w:pPr>
            <w:r w:rsidRPr="00A75792">
              <w:rPr>
                <w:sz w:val="28"/>
                <w:szCs w:val="28"/>
              </w:rPr>
              <w:t>1. Если решение о бюджете не вступило в силу с начала финансового года:</w:t>
            </w:r>
          </w:p>
          <w:p w:rsidR="00A75792" w:rsidRPr="00A75792" w:rsidRDefault="00A75792" w:rsidP="00A75792">
            <w:pPr>
              <w:autoSpaceDE w:val="0"/>
              <w:autoSpaceDN w:val="0"/>
              <w:adjustRightInd w:val="0"/>
              <w:ind w:firstLine="720"/>
              <w:jc w:val="both"/>
              <w:rPr>
                <w:sz w:val="28"/>
                <w:szCs w:val="28"/>
              </w:rPr>
            </w:pPr>
            <w:r w:rsidRPr="00A75792">
              <w:rPr>
                <w:sz w:val="28"/>
                <w:szCs w:val="28"/>
              </w:rPr>
              <w:t>Сектор экономики и финансов Ковылкинского сельского поселения правомочен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A75792" w:rsidRPr="00A75792" w:rsidRDefault="00A75792" w:rsidP="00A75792">
            <w:pPr>
              <w:autoSpaceDE w:val="0"/>
              <w:autoSpaceDN w:val="0"/>
              <w:adjustRightInd w:val="0"/>
              <w:ind w:firstLine="720"/>
              <w:jc w:val="both"/>
              <w:rPr>
                <w:sz w:val="28"/>
                <w:szCs w:val="28"/>
              </w:rPr>
            </w:pPr>
            <w:r w:rsidRPr="00A75792">
              <w:rPr>
                <w:sz w:val="28"/>
                <w:szCs w:val="28"/>
              </w:rPr>
              <w:t>иные показатели, определяемые решением о бюджете, применяются в размерах (нормативах) и порядке, которые были установлены решением о бюджете  на отчетный финансовый год;</w:t>
            </w:r>
          </w:p>
          <w:p w:rsidR="00A75792" w:rsidRPr="00A75792" w:rsidRDefault="00A75792" w:rsidP="00A75792">
            <w:pPr>
              <w:autoSpaceDE w:val="0"/>
              <w:autoSpaceDN w:val="0"/>
              <w:adjustRightInd w:val="0"/>
              <w:ind w:firstLine="720"/>
              <w:jc w:val="both"/>
              <w:rPr>
                <w:sz w:val="28"/>
                <w:szCs w:val="28"/>
              </w:rPr>
            </w:pPr>
            <w:r w:rsidRPr="00A75792">
              <w:rPr>
                <w:sz w:val="28"/>
                <w:szCs w:val="28"/>
              </w:rPr>
              <w:t>порядок распределения и (или) предоставления межбюджетных трансфертов бюджетам поселений сохраняется в виде, определенном на отчетный финансовый год.</w:t>
            </w:r>
          </w:p>
          <w:p w:rsidR="00A75792" w:rsidRPr="00A75792" w:rsidRDefault="00A75792" w:rsidP="00A75792">
            <w:pPr>
              <w:autoSpaceDE w:val="0"/>
              <w:autoSpaceDN w:val="0"/>
              <w:adjustRightInd w:val="0"/>
              <w:ind w:firstLine="720"/>
              <w:jc w:val="both"/>
              <w:rPr>
                <w:sz w:val="28"/>
                <w:szCs w:val="28"/>
              </w:rPr>
            </w:pPr>
            <w:r w:rsidRPr="00A75792">
              <w:rPr>
                <w:sz w:val="28"/>
                <w:szCs w:val="28"/>
              </w:rPr>
              <w:t>2. Если решение о бюджете на очередной финансовый год и плановый период не вступил в силу через три месяца после начала финансового года, сектор экономики и финансов организует исполнение бюджета при соблюдении условий, определенных частью 1 настоящей статьи.</w:t>
            </w:r>
          </w:p>
          <w:p w:rsidR="00A75792" w:rsidRPr="00A75792" w:rsidRDefault="00A75792" w:rsidP="00A75792">
            <w:pPr>
              <w:autoSpaceDE w:val="0"/>
              <w:autoSpaceDN w:val="0"/>
              <w:adjustRightInd w:val="0"/>
              <w:ind w:firstLine="720"/>
              <w:jc w:val="both"/>
              <w:rPr>
                <w:sz w:val="28"/>
                <w:szCs w:val="28"/>
              </w:rPr>
            </w:pPr>
            <w:r w:rsidRPr="00A75792">
              <w:rPr>
                <w:sz w:val="28"/>
                <w:szCs w:val="28"/>
              </w:rPr>
              <w:t>При этом сектор экономики и финансов не имеет права доводить лимиты бюджетных обязательств и бюджетные ассигнования на бюджетные инвестиции и субсидии юридическим и физическим лицам, установленные Бюджетным Кодексом Российской Федерации, предоставлять бюджетные кредиты, осуществлять заимствования в размере более одной восьмой объема заимствований предыдущего финансового года в расчете на квартал, формировать резервный фонд.</w:t>
            </w:r>
          </w:p>
          <w:p w:rsidR="00A75792" w:rsidRPr="00A75792" w:rsidRDefault="00A75792" w:rsidP="00A75792">
            <w:pPr>
              <w:autoSpaceDE w:val="0"/>
              <w:autoSpaceDN w:val="0"/>
              <w:adjustRightInd w:val="0"/>
              <w:ind w:firstLine="720"/>
              <w:jc w:val="both"/>
              <w:rPr>
                <w:sz w:val="28"/>
                <w:szCs w:val="28"/>
              </w:rPr>
            </w:pPr>
            <w:r w:rsidRPr="00A75792">
              <w:rPr>
                <w:sz w:val="28"/>
                <w:szCs w:val="28"/>
              </w:rPr>
              <w:t>3. Указанные в частях 1 и 2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A75792" w:rsidRPr="00A75792" w:rsidRDefault="00A75792" w:rsidP="00A75792">
            <w:pPr>
              <w:ind w:firstLine="720"/>
              <w:jc w:val="both"/>
              <w:rPr>
                <w:b/>
                <w:sz w:val="28"/>
                <w:szCs w:val="28"/>
              </w:rPr>
            </w:pPr>
          </w:p>
          <w:p w:rsidR="00A75792" w:rsidRPr="00A75792" w:rsidRDefault="00A75792" w:rsidP="00A75792">
            <w:pPr>
              <w:autoSpaceDE w:val="0"/>
              <w:autoSpaceDN w:val="0"/>
              <w:adjustRightInd w:val="0"/>
              <w:ind w:firstLine="720"/>
              <w:jc w:val="both"/>
              <w:rPr>
                <w:b/>
                <w:sz w:val="28"/>
                <w:szCs w:val="28"/>
              </w:rPr>
            </w:pPr>
            <w:r w:rsidRPr="00A75792">
              <w:rPr>
                <w:b/>
                <w:sz w:val="28"/>
                <w:szCs w:val="28"/>
              </w:rPr>
              <w:t>Статья 27.</w:t>
            </w:r>
            <w:r w:rsidRPr="00A75792">
              <w:rPr>
                <w:sz w:val="28"/>
                <w:szCs w:val="28"/>
              </w:rPr>
              <w:t xml:space="preserve"> </w:t>
            </w:r>
            <w:r w:rsidRPr="00A75792">
              <w:rPr>
                <w:b/>
                <w:sz w:val="28"/>
                <w:szCs w:val="28"/>
              </w:rPr>
              <w:t>Внесение изменений и дополнений в решение о бюджете Ковылкинского сельского поселения</w:t>
            </w:r>
            <w:r w:rsidRPr="00A75792">
              <w:rPr>
                <w:sz w:val="28"/>
                <w:szCs w:val="28"/>
              </w:rPr>
              <w:t xml:space="preserve"> </w:t>
            </w:r>
            <w:r w:rsidRPr="00A75792">
              <w:rPr>
                <w:b/>
                <w:sz w:val="28"/>
                <w:szCs w:val="28"/>
              </w:rPr>
              <w:t>на очередной финансовый год и плановый период по окончании периода временного управления бюджетом</w:t>
            </w:r>
          </w:p>
          <w:p w:rsidR="00A75792" w:rsidRPr="00A75792" w:rsidRDefault="00A75792" w:rsidP="00A75792">
            <w:pPr>
              <w:rPr>
                <w:sz w:val="28"/>
                <w:szCs w:val="28"/>
              </w:rPr>
            </w:pPr>
          </w:p>
          <w:p w:rsidR="00A75792" w:rsidRPr="00A75792" w:rsidRDefault="00A75792" w:rsidP="00A75792">
            <w:pPr>
              <w:autoSpaceDE w:val="0"/>
              <w:autoSpaceDN w:val="0"/>
              <w:adjustRightInd w:val="0"/>
              <w:ind w:firstLine="720"/>
              <w:jc w:val="both"/>
              <w:rPr>
                <w:sz w:val="28"/>
                <w:szCs w:val="28"/>
              </w:rPr>
            </w:pPr>
            <w:r w:rsidRPr="00A75792">
              <w:rPr>
                <w:sz w:val="28"/>
                <w:szCs w:val="28"/>
              </w:rPr>
              <w:t xml:space="preserve">1. Если решение о бюджете вступает в силу после начала текущего финансового года и исполнение местного бюджета до дня вступления в силу указанного закона  осуществляется в соответствии со статьей 26 настоящего решения, в течение одного месяца со дня вступления в силу указанного решения  Администрация представляет на рассмотрение и утверждение Собрания депутатов Ковылкинского сельского поселения проект решения  о внесении изменений в решение о бюджете, уточняющего показатели </w:t>
            </w:r>
            <w:r w:rsidRPr="00A75792">
              <w:rPr>
                <w:sz w:val="28"/>
                <w:szCs w:val="28"/>
              </w:rPr>
              <w:lastRenderedPageBreak/>
              <w:t>местного бюджета с учетом исполнения местного бюджета за период временного управления бюджетом.</w:t>
            </w:r>
          </w:p>
          <w:p w:rsidR="00A75792" w:rsidRPr="00A75792" w:rsidRDefault="00A75792" w:rsidP="00A75792">
            <w:pPr>
              <w:autoSpaceDE w:val="0"/>
              <w:autoSpaceDN w:val="0"/>
              <w:adjustRightInd w:val="0"/>
              <w:ind w:firstLine="720"/>
              <w:jc w:val="both"/>
              <w:rPr>
                <w:sz w:val="28"/>
                <w:szCs w:val="28"/>
              </w:rPr>
            </w:pPr>
            <w:r w:rsidRPr="00A75792">
              <w:rPr>
                <w:sz w:val="28"/>
                <w:szCs w:val="28"/>
              </w:rPr>
              <w:t>2. Указанный проект решения рассматривается и утверждается Собранием депутатов Ковылкинского сельского поселения в срок, не превышающий 15 дней со дня его представления.</w:t>
            </w:r>
          </w:p>
          <w:p w:rsidR="00A75792" w:rsidRPr="00A75792" w:rsidRDefault="00A75792" w:rsidP="00A75792">
            <w:pPr>
              <w:autoSpaceDE w:val="0"/>
              <w:autoSpaceDN w:val="0"/>
              <w:adjustRightInd w:val="0"/>
              <w:ind w:firstLine="720"/>
              <w:jc w:val="both"/>
              <w:rPr>
                <w:sz w:val="28"/>
                <w:szCs w:val="28"/>
              </w:rPr>
            </w:pPr>
          </w:p>
          <w:p w:rsidR="00A75792" w:rsidRPr="00A75792" w:rsidRDefault="00A75792" w:rsidP="00A75792">
            <w:pPr>
              <w:ind w:firstLine="720"/>
              <w:jc w:val="center"/>
              <w:rPr>
                <w:b/>
                <w:sz w:val="28"/>
                <w:szCs w:val="28"/>
              </w:rPr>
            </w:pPr>
            <w:r w:rsidRPr="00A75792">
              <w:rPr>
                <w:b/>
                <w:sz w:val="28"/>
                <w:szCs w:val="28"/>
              </w:rPr>
              <w:t xml:space="preserve">Глава 7. Внесение изменений и дополнений в решение   о  бюджете Ковылкинского сельского поселения </w:t>
            </w:r>
          </w:p>
          <w:p w:rsidR="00A75792" w:rsidRPr="00A75792" w:rsidRDefault="00A75792" w:rsidP="00A75792">
            <w:pPr>
              <w:ind w:firstLine="720"/>
              <w:jc w:val="center"/>
              <w:rPr>
                <w:b/>
                <w:sz w:val="28"/>
                <w:szCs w:val="28"/>
              </w:rPr>
            </w:pPr>
            <w:r w:rsidRPr="00A75792">
              <w:rPr>
                <w:b/>
                <w:sz w:val="28"/>
                <w:szCs w:val="28"/>
              </w:rPr>
              <w:t xml:space="preserve">Статья 28. Внесение изменений в решение о  бюджете Ковылкинского сельского поселения на текущий финансовый год </w:t>
            </w:r>
          </w:p>
          <w:p w:rsidR="00A75792" w:rsidRPr="00A75792" w:rsidRDefault="00A75792" w:rsidP="00A75792">
            <w:pPr>
              <w:autoSpaceDE w:val="0"/>
              <w:autoSpaceDN w:val="0"/>
              <w:adjustRightInd w:val="0"/>
              <w:ind w:firstLine="720"/>
              <w:jc w:val="both"/>
              <w:rPr>
                <w:b/>
                <w:sz w:val="28"/>
                <w:szCs w:val="28"/>
              </w:rPr>
            </w:pPr>
          </w:p>
          <w:p w:rsidR="00A75792" w:rsidRPr="00A75792" w:rsidRDefault="00A75792" w:rsidP="00A75792">
            <w:pPr>
              <w:numPr>
                <w:ilvl w:val="0"/>
                <w:numId w:val="21"/>
              </w:numPr>
              <w:suppressAutoHyphens w:val="0"/>
              <w:autoSpaceDE w:val="0"/>
              <w:autoSpaceDN w:val="0"/>
              <w:adjustRightInd w:val="0"/>
              <w:jc w:val="both"/>
              <w:rPr>
                <w:sz w:val="28"/>
                <w:szCs w:val="28"/>
              </w:rPr>
            </w:pPr>
            <w:r w:rsidRPr="00A75792">
              <w:rPr>
                <w:sz w:val="28"/>
                <w:szCs w:val="28"/>
              </w:rPr>
              <w:t xml:space="preserve">Администрация Ковылкинского сельского поселения разрабатывает и представляет в Собрание депутатов Ковылкинского сельского поселения проекты решений о внесении изменений в решение о бюджете на текущий финансовый год и плановый период по всем вопросам, являющимся предметом правового регулирования указанного решения. </w:t>
            </w:r>
          </w:p>
          <w:p w:rsidR="00A75792" w:rsidRPr="00A75792" w:rsidRDefault="00A75792" w:rsidP="00A75792">
            <w:pPr>
              <w:numPr>
                <w:ilvl w:val="0"/>
                <w:numId w:val="21"/>
              </w:numPr>
              <w:suppressAutoHyphens w:val="0"/>
              <w:autoSpaceDE w:val="0"/>
              <w:autoSpaceDN w:val="0"/>
              <w:adjustRightInd w:val="0"/>
              <w:jc w:val="both"/>
              <w:rPr>
                <w:sz w:val="28"/>
                <w:szCs w:val="28"/>
              </w:rPr>
            </w:pPr>
            <w:r w:rsidRPr="00A75792">
              <w:rPr>
                <w:sz w:val="28"/>
                <w:szCs w:val="28"/>
              </w:rPr>
              <w:t>Одновременно с проектом решения предоставляется пояснительная записка с обоснованием предлагаемых изменений.</w:t>
            </w:r>
          </w:p>
          <w:p w:rsidR="00A75792" w:rsidRPr="00A75792" w:rsidRDefault="00A75792" w:rsidP="00A75792">
            <w:pPr>
              <w:numPr>
                <w:ilvl w:val="0"/>
                <w:numId w:val="21"/>
              </w:numPr>
              <w:suppressAutoHyphens w:val="0"/>
              <w:autoSpaceDE w:val="0"/>
              <w:autoSpaceDN w:val="0"/>
              <w:adjustRightInd w:val="0"/>
              <w:jc w:val="both"/>
              <w:rPr>
                <w:sz w:val="28"/>
                <w:szCs w:val="28"/>
              </w:rPr>
            </w:pPr>
            <w:r w:rsidRPr="00A75792">
              <w:rPr>
                <w:sz w:val="28"/>
                <w:szCs w:val="28"/>
              </w:rPr>
              <w:t>Проект решения рассматривается Собранием депутатов не более 10 дней.</w:t>
            </w:r>
          </w:p>
          <w:p w:rsidR="00A75792" w:rsidRPr="00A75792" w:rsidRDefault="00A75792" w:rsidP="00A75792">
            <w:pPr>
              <w:numPr>
                <w:ilvl w:val="0"/>
                <w:numId w:val="21"/>
              </w:numPr>
              <w:suppressAutoHyphens w:val="0"/>
              <w:autoSpaceDE w:val="0"/>
              <w:autoSpaceDN w:val="0"/>
              <w:adjustRightInd w:val="0"/>
              <w:jc w:val="both"/>
              <w:rPr>
                <w:sz w:val="28"/>
                <w:szCs w:val="28"/>
              </w:rPr>
            </w:pPr>
            <w:r w:rsidRPr="00A75792">
              <w:rPr>
                <w:sz w:val="28"/>
                <w:szCs w:val="28"/>
              </w:rPr>
              <w:t xml:space="preserve"> Субъекты права законодательной инициативы могут вносить проекты решений о внесении изменений в решение о  бюджете на текущий финансовый годи плановый период в части, изменяющей основные характеристики и ведомственную структуру расходов бюджета в текущем финансовом году, в случае превышения утвержденного решением о  бюджете на текущий финансовый год общего объема доходов (за исключением безвозмездных поступлений) более чем на 10 процентов, при условии, что Администрация Ковылкинского сельского поселения не внесла в Собрание депутатов соответствующий проект в течение 10 дней со дня рассмотрения Собранием депутатов отчета об исполнении бюджета за период, в котором получено указанное превышение.</w:t>
            </w:r>
          </w:p>
          <w:p w:rsidR="00A75792" w:rsidRPr="00A75792" w:rsidRDefault="00A75792" w:rsidP="00A75792">
            <w:pPr>
              <w:numPr>
                <w:ilvl w:val="0"/>
                <w:numId w:val="21"/>
              </w:numPr>
              <w:suppressAutoHyphens w:val="0"/>
              <w:autoSpaceDE w:val="0"/>
              <w:autoSpaceDN w:val="0"/>
              <w:adjustRightInd w:val="0"/>
              <w:jc w:val="both"/>
              <w:rPr>
                <w:sz w:val="28"/>
                <w:szCs w:val="28"/>
              </w:rPr>
            </w:pPr>
            <w:r w:rsidRPr="00A75792">
              <w:rPr>
                <w:sz w:val="28"/>
                <w:szCs w:val="28"/>
              </w:rPr>
              <w:t>В случае сокращения общего объема доходов бюджета в плановом периоде (за исключением безвозмездных поступлений) объем условно утвержденных расходов подлежит соответствующему сокращению.</w:t>
            </w:r>
          </w:p>
          <w:p w:rsidR="00A75792" w:rsidRPr="00A75792" w:rsidRDefault="00A75792" w:rsidP="00A75792">
            <w:pPr>
              <w:jc w:val="both"/>
              <w:rPr>
                <w:sz w:val="28"/>
                <w:szCs w:val="28"/>
              </w:rPr>
            </w:pPr>
          </w:p>
          <w:p w:rsidR="00A75792" w:rsidRPr="00A75792" w:rsidRDefault="00A75792" w:rsidP="00A75792">
            <w:pPr>
              <w:ind w:left="375"/>
              <w:rPr>
                <w:b/>
                <w:sz w:val="28"/>
                <w:szCs w:val="28"/>
              </w:rPr>
            </w:pPr>
            <w:r w:rsidRPr="00A75792">
              <w:rPr>
                <w:b/>
                <w:sz w:val="28"/>
                <w:szCs w:val="28"/>
              </w:rPr>
              <w:t>Глава 8 Исполнение бюджета</w:t>
            </w:r>
          </w:p>
          <w:p w:rsidR="00A75792" w:rsidRPr="00A75792" w:rsidRDefault="00A75792" w:rsidP="00A75792">
            <w:pPr>
              <w:autoSpaceDE w:val="0"/>
              <w:autoSpaceDN w:val="0"/>
              <w:adjustRightInd w:val="0"/>
              <w:ind w:firstLine="720"/>
              <w:rPr>
                <w:b/>
                <w:sz w:val="28"/>
                <w:szCs w:val="28"/>
              </w:rPr>
            </w:pPr>
            <w:r w:rsidRPr="00A75792">
              <w:rPr>
                <w:b/>
                <w:sz w:val="28"/>
                <w:szCs w:val="28"/>
              </w:rPr>
              <w:t>Статья 29. Сводная бюджетная роспись бюджета Ковылкинского сельского поселения</w:t>
            </w:r>
          </w:p>
          <w:p w:rsidR="00A75792" w:rsidRPr="00A75792" w:rsidRDefault="00A75792" w:rsidP="00A75792">
            <w:pPr>
              <w:autoSpaceDE w:val="0"/>
              <w:autoSpaceDN w:val="0"/>
              <w:adjustRightInd w:val="0"/>
              <w:ind w:firstLine="540"/>
              <w:rPr>
                <w:b/>
                <w:sz w:val="28"/>
                <w:szCs w:val="28"/>
              </w:rPr>
            </w:pPr>
          </w:p>
          <w:p w:rsidR="00A75792" w:rsidRPr="00A75792" w:rsidRDefault="00A75792" w:rsidP="00A75792">
            <w:pPr>
              <w:numPr>
                <w:ilvl w:val="0"/>
                <w:numId w:val="22"/>
              </w:numPr>
              <w:suppressAutoHyphens w:val="0"/>
              <w:autoSpaceDE w:val="0"/>
              <w:autoSpaceDN w:val="0"/>
              <w:adjustRightInd w:val="0"/>
              <w:jc w:val="both"/>
              <w:rPr>
                <w:sz w:val="28"/>
                <w:szCs w:val="28"/>
              </w:rPr>
            </w:pPr>
            <w:r w:rsidRPr="00A75792">
              <w:rPr>
                <w:sz w:val="28"/>
                <w:szCs w:val="28"/>
              </w:rPr>
              <w:t>Исполнение бюджета Ковылкинского сельского поселения организуется на основе сводной бюджетной росписи и кассового плана.</w:t>
            </w:r>
          </w:p>
          <w:p w:rsidR="00A75792" w:rsidRPr="00A75792" w:rsidRDefault="00A75792" w:rsidP="00A75792">
            <w:pPr>
              <w:numPr>
                <w:ilvl w:val="0"/>
                <w:numId w:val="22"/>
              </w:numPr>
              <w:suppressAutoHyphens w:val="0"/>
              <w:autoSpaceDE w:val="0"/>
              <w:autoSpaceDN w:val="0"/>
              <w:adjustRightInd w:val="0"/>
              <w:jc w:val="both"/>
              <w:rPr>
                <w:sz w:val="28"/>
                <w:szCs w:val="28"/>
              </w:rPr>
            </w:pPr>
            <w:r w:rsidRPr="00A75792">
              <w:rPr>
                <w:sz w:val="28"/>
                <w:szCs w:val="28"/>
              </w:rPr>
              <w:t>Порядок составления и ведения сводной бюджетной росписи устанавливается  Администрацией Ковылкинского сельского поселения.</w:t>
            </w:r>
          </w:p>
          <w:p w:rsidR="00A75792" w:rsidRPr="00A75792" w:rsidRDefault="00A75792" w:rsidP="00A75792">
            <w:pPr>
              <w:autoSpaceDE w:val="0"/>
              <w:autoSpaceDN w:val="0"/>
              <w:adjustRightInd w:val="0"/>
              <w:ind w:firstLine="720"/>
              <w:jc w:val="both"/>
              <w:rPr>
                <w:sz w:val="28"/>
                <w:szCs w:val="28"/>
              </w:rPr>
            </w:pPr>
            <w:r w:rsidRPr="00A75792">
              <w:rPr>
                <w:sz w:val="28"/>
                <w:szCs w:val="28"/>
              </w:rPr>
              <w:t>Утверждение сводной бюджетной росписи и внесение изменений в нее осуществляется Главой Ковылкинского сельского поселения.</w:t>
            </w:r>
          </w:p>
          <w:p w:rsidR="00A75792" w:rsidRPr="00A75792" w:rsidRDefault="00A75792" w:rsidP="00A75792">
            <w:pPr>
              <w:numPr>
                <w:ilvl w:val="0"/>
                <w:numId w:val="22"/>
              </w:numPr>
              <w:suppressAutoHyphens w:val="0"/>
              <w:autoSpaceDE w:val="0"/>
              <w:autoSpaceDN w:val="0"/>
              <w:adjustRightInd w:val="0"/>
              <w:jc w:val="both"/>
              <w:rPr>
                <w:sz w:val="28"/>
                <w:szCs w:val="28"/>
              </w:rPr>
            </w:pPr>
            <w:r w:rsidRPr="00A75792">
              <w:rPr>
                <w:sz w:val="28"/>
                <w:szCs w:val="28"/>
              </w:rPr>
              <w:t>Утвержденные показатели сводной бюджетной росписи должны соответствовать решению о бюджете Ковылкинского сельского поселения на текущий финансовый год и плановый период. В случае принятия решения о внесении изменений в решение о бюджете Глава Администрации Ковылкинского сельского поселения утверждает соответствующие изменения в сводную бюджетную роспись.</w:t>
            </w:r>
          </w:p>
          <w:p w:rsidR="00A75792" w:rsidRPr="00A75792" w:rsidRDefault="00A75792" w:rsidP="00A75792">
            <w:pPr>
              <w:numPr>
                <w:ilvl w:val="0"/>
                <w:numId w:val="22"/>
              </w:numPr>
              <w:suppressAutoHyphens w:val="0"/>
              <w:autoSpaceDE w:val="0"/>
              <w:autoSpaceDN w:val="0"/>
              <w:adjustRightInd w:val="0"/>
              <w:jc w:val="both"/>
              <w:rPr>
                <w:sz w:val="28"/>
                <w:szCs w:val="28"/>
              </w:rPr>
            </w:pPr>
            <w:r w:rsidRPr="00A75792">
              <w:rPr>
                <w:sz w:val="28"/>
                <w:szCs w:val="28"/>
              </w:rPr>
              <w:lastRenderedPageBreak/>
              <w:t xml:space="preserve">В ходе исполнения бюджета Ковылкинского сельского поселения показатели сводной бюджетной росписи могут быть изменены в соответствии с решениями Главы Администрации Ковылкинского сельского поселения без внесения изменений в решение Собрания депутатов Ковылкинского сельского поселения о бюджете на текущий финансовый год и плановый период в случаях, установленных Бюджетным </w:t>
            </w:r>
            <w:hyperlink r:id="rId9" w:history="1">
              <w:r w:rsidRPr="00A75792">
                <w:rPr>
                  <w:rFonts w:eastAsia="StarSymbol"/>
                  <w:sz w:val="28"/>
                  <w:szCs w:val="28"/>
                  <w:u w:val="single"/>
                </w:rPr>
                <w:t>кодексом</w:t>
              </w:r>
            </w:hyperlink>
            <w:r w:rsidRPr="00A75792">
              <w:rPr>
                <w:sz w:val="28"/>
                <w:szCs w:val="28"/>
              </w:rPr>
              <w:t xml:space="preserve"> Российской Федерации.</w:t>
            </w:r>
          </w:p>
          <w:p w:rsidR="00A75792" w:rsidRPr="00A75792" w:rsidRDefault="00A75792" w:rsidP="00A75792">
            <w:pPr>
              <w:autoSpaceDE w:val="0"/>
              <w:autoSpaceDN w:val="0"/>
              <w:adjustRightInd w:val="0"/>
              <w:ind w:left="360"/>
              <w:jc w:val="both"/>
              <w:rPr>
                <w:sz w:val="28"/>
                <w:szCs w:val="28"/>
              </w:rPr>
            </w:pPr>
            <w:r w:rsidRPr="00A75792">
              <w:rPr>
                <w:sz w:val="28"/>
                <w:szCs w:val="28"/>
                <w:lang w:eastAsia="ru-RU"/>
              </w:rPr>
              <w:t>Дополнительные основания для внесения изменений в сводную бюджетную роспись в соответствии с решениями Главы Администрации Ковылкинского сельского поселения без внесения изменений в решение о бюджете на текущий финансовый год и плановый период могут быть установлены решением о бюджете Ковылкинского сельского поселения на текущий финансовый год и плановый период.</w:t>
            </w:r>
          </w:p>
          <w:p w:rsidR="00A75792" w:rsidRPr="00A75792" w:rsidRDefault="00A75792" w:rsidP="00A75792">
            <w:pPr>
              <w:autoSpaceDE w:val="0"/>
              <w:autoSpaceDN w:val="0"/>
              <w:adjustRightInd w:val="0"/>
              <w:ind w:firstLine="720"/>
              <w:jc w:val="both"/>
              <w:rPr>
                <w:sz w:val="28"/>
                <w:szCs w:val="28"/>
              </w:rPr>
            </w:pPr>
            <w:r w:rsidRPr="00A75792">
              <w:rPr>
                <w:b/>
                <w:sz w:val="28"/>
                <w:szCs w:val="28"/>
              </w:rPr>
              <w:t>Статья 30.</w:t>
            </w:r>
            <w:r w:rsidRPr="00A75792">
              <w:rPr>
                <w:sz w:val="28"/>
                <w:szCs w:val="28"/>
              </w:rPr>
              <w:t xml:space="preserve">  </w:t>
            </w:r>
            <w:r w:rsidRPr="00A75792">
              <w:rPr>
                <w:b/>
                <w:sz w:val="28"/>
                <w:szCs w:val="28"/>
              </w:rPr>
              <w:t xml:space="preserve">Кассовый план </w:t>
            </w:r>
          </w:p>
          <w:p w:rsidR="00A75792" w:rsidRPr="00A75792" w:rsidRDefault="00A75792" w:rsidP="00A75792">
            <w:pPr>
              <w:numPr>
                <w:ilvl w:val="0"/>
                <w:numId w:val="36"/>
              </w:numPr>
              <w:suppressAutoHyphens w:val="0"/>
              <w:autoSpaceDE w:val="0"/>
              <w:autoSpaceDN w:val="0"/>
              <w:adjustRightInd w:val="0"/>
              <w:jc w:val="both"/>
              <w:rPr>
                <w:sz w:val="28"/>
                <w:szCs w:val="28"/>
                <w:lang w:eastAsia="ru-RU"/>
              </w:rPr>
            </w:pPr>
            <w:r w:rsidRPr="00A75792">
              <w:rPr>
                <w:sz w:val="28"/>
                <w:szCs w:val="28"/>
              </w:rPr>
              <w:t>Под кассовым планом понимается прогноз кассовых поступлений в бюджет и кассовых выплат из бюджета в текущем финансовом году.</w:t>
            </w:r>
            <w:r w:rsidRPr="00A75792">
              <w:rPr>
                <w:sz w:val="28"/>
                <w:szCs w:val="28"/>
                <w:lang w:eastAsia="ru-RU"/>
              </w:rPr>
              <w:t xml:space="preserve"> 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A75792" w:rsidRPr="00A75792" w:rsidRDefault="00A75792" w:rsidP="00A75792">
            <w:pPr>
              <w:numPr>
                <w:ilvl w:val="0"/>
                <w:numId w:val="36"/>
              </w:numPr>
              <w:suppressAutoHyphens w:val="0"/>
              <w:autoSpaceDE w:val="0"/>
              <w:autoSpaceDN w:val="0"/>
              <w:adjustRightInd w:val="0"/>
              <w:jc w:val="both"/>
              <w:outlineLvl w:val="0"/>
              <w:rPr>
                <w:sz w:val="28"/>
                <w:szCs w:val="28"/>
              </w:rPr>
            </w:pPr>
            <w:r w:rsidRPr="00A75792">
              <w:rPr>
                <w:sz w:val="28"/>
                <w:szCs w:val="28"/>
              </w:rPr>
              <w:t>Администрация Ковылкинского сельского поселения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rsidR="00A75792" w:rsidRPr="00A75792" w:rsidRDefault="00A75792" w:rsidP="00A75792">
            <w:pPr>
              <w:autoSpaceDE w:val="0"/>
              <w:autoSpaceDN w:val="0"/>
              <w:adjustRightInd w:val="0"/>
              <w:ind w:left="360"/>
              <w:jc w:val="both"/>
              <w:outlineLvl w:val="0"/>
              <w:rPr>
                <w:sz w:val="28"/>
                <w:szCs w:val="28"/>
              </w:rPr>
            </w:pPr>
            <w:r w:rsidRPr="00A75792">
              <w:rPr>
                <w:sz w:val="28"/>
                <w:szCs w:val="28"/>
              </w:rPr>
              <w:t xml:space="preserve">Прогноз кассовых выплат из бюджета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Ковылкинского сельского поселения сроков и объемов оплаты денежных обязательств по заключаемым муниципальным контрактам, иным договорам. </w:t>
            </w:r>
          </w:p>
          <w:p w:rsidR="00A75792" w:rsidRPr="00A75792" w:rsidRDefault="00A75792" w:rsidP="00A75792">
            <w:pPr>
              <w:autoSpaceDE w:val="0"/>
              <w:autoSpaceDN w:val="0"/>
              <w:adjustRightInd w:val="0"/>
              <w:ind w:left="360"/>
              <w:jc w:val="both"/>
              <w:outlineLvl w:val="0"/>
              <w:rPr>
                <w:sz w:val="28"/>
                <w:szCs w:val="28"/>
              </w:rPr>
            </w:pPr>
            <w:r w:rsidRPr="00A75792">
              <w:rPr>
                <w:sz w:val="28"/>
                <w:szCs w:val="28"/>
              </w:rPr>
              <w:t>Составление и ведение кассового плана осуществляется сектором экономики и финансов Администрации Ковылкинского сельского поселения.</w:t>
            </w:r>
          </w:p>
          <w:p w:rsidR="00A75792" w:rsidRPr="00A75792" w:rsidRDefault="00A75792" w:rsidP="00A75792">
            <w:pPr>
              <w:autoSpaceDE w:val="0"/>
              <w:autoSpaceDN w:val="0"/>
              <w:adjustRightInd w:val="0"/>
              <w:ind w:firstLine="720"/>
              <w:jc w:val="both"/>
              <w:rPr>
                <w:b/>
                <w:sz w:val="28"/>
                <w:szCs w:val="28"/>
              </w:rPr>
            </w:pPr>
            <w:r w:rsidRPr="00A75792">
              <w:rPr>
                <w:b/>
                <w:sz w:val="28"/>
                <w:szCs w:val="28"/>
              </w:rPr>
              <w:t>Статья 31. Исполнение  бюджета Ковылкинского сельского поселения по доходам</w:t>
            </w:r>
          </w:p>
          <w:p w:rsidR="00A75792" w:rsidRPr="00A75792" w:rsidRDefault="00A75792" w:rsidP="00A75792">
            <w:pPr>
              <w:autoSpaceDE w:val="0"/>
              <w:autoSpaceDN w:val="0"/>
              <w:adjustRightInd w:val="0"/>
              <w:ind w:firstLine="720"/>
              <w:jc w:val="both"/>
              <w:rPr>
                <w:sz w:val="28"/>
                <w:szCs w:val="28"/>
              </w:rPr>
            </w:pPr>
          </w:p>
          <w:p w:rsidR="00A75792" w:rsidRPr="00A75792" w:rsidRDefault="00A75792" w:rsidP="00A75792">
            <w:pPr>
              <w:autoSpaceDE w:val="0"/>
              <w:autoSpaceDN w:val="0"/>
              <w:adjustRightInd w:val="0"/>
              <w:ind w:firstLine="720"/>
              <w:jc w:val="both"/>
              <w:rPr>
                <w:sz w:val="28"/>
                <w:szCs w:val="28"/>
              </w:rPr>
            </w:pPr>
            <w:r w:rsidRPr="00A75792">
              <w:rPr>
                <w:sz w:val="28"/>
                <w:szCs w:val="28"/>
              </w:rPr>
              <w:t>Исполнение бюджета по доходам предусматривает:</w:t>
            </w:r>
          </w:p>
          <w:p w:rsidR="00A75792" w:rsidRPr="00A75792" w:rsidRDefault="00A75792" w:rsidP="00A75792">
            <w:pPr>
              <w:numPr>
                <w:ilvl w:val="0"/>
                <w:numId w:val="26"/>
              </w:numPr>
              <w:suppressAutoHyphens w:val="0"/>
              <w:autoSpaceDE w:val="0"/>
              <w:autoSpaceDN w:val="0"/>
              <w:adjustRightInd w:val="0"/>
              <w:jc w:val="both"/>
              <w:rPr>
                <w:sz w:val="28"/>
                <w:szCs w:val="28"/>
              </w:rPr>
            </w:pPr>
            <w:r w:rsidRPr="00A75792">
              <w:rPr>
                <w:sz w:val="28"/>
                <w:szCs w:val="28"/>
              </w:rPr>
              <w:t>Зачисление на единый счет местного бюджета доходов от распределения налогов, сборов и иных поступлений, распределяемых по нормативам, действующим в текущем финансовом году, установленным Бюджетным кодексом Российской Федерации, областным законом об областном бюджете и иными законами Ростовской области и муниципальными правовыми актами, принятыми в соответствии с положениями Бюджетного кодекса Российской Федерации, со счетов органов Федерального казначейства и иных поступлений в бюджет Ковылкинского сельского поселения;</w:t>
            </w:r>
          </w:p>
          <w:p w:rsidR="00A75792" w:rsidRPr="00A75792" w:rsidRDefault="00A75792" w:rsidP="00A75792">
            <w:pPr>
              <w:numPr>
                <w:ilvl w:val="0"/>
                <w:numId w:val="26"/>
              </w:numPr>
              <w:suppressAutoHyphens w:val="0"/>
              <w:autoSpaceDE w:val="0"/>
              <w:autoSpaceDN w:val="0"/>
              <w:adjustRightInd w:val="0"/>
              <w:jc w:val="both"/>
              <w:rPr>
                <w:sz w:val="28"/>
                <w:szCs w:val="28"/>
              </w:rPr>
            </w:pPr>
            <w:r w:rsidRPr="00A75792">
              <w:rPr>
                <w:sz w:val="28"/>
                <w:szCs w:val="28"/>
              </w:rPr>
              <w:t>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A75792" w:rsidRPr="00A75792" w:rsidRDefault="00A75792" w:rsidP="00A75792">
            <w:pPr>
              <w:numPr>
                <w:ilvl w:val="0"/>
                <w:numId w:val="26"/>
              </w:numPr>
              <w:suppressAutoHyphens w:val="0"/>
              <w:autoSpaceDE w:val="0"/>
              <w:autoSpaceDN w:val="0"/>
              <w:adjustRightInd w:val="0"/>
              <w:jc w:val="both"/>
              <w:rPr>
                <w:sz w:val="28"/>
                <w:szCs w:val="28"/>
              </w:rPr>
            </w:pPr>
            <w:r w:rsidRPr="00A75792">
              <w:rPr>
                <w:sz w:val="28"/>
                <w:szCs w:val="28"/>
              </w:rPr>
              <w:t>Уточнение администратором доходов бюджета платежей в бюджет  Ковылкинского сельского поселения.</w:t>
            </w:r>
          </w:p>
          <w:p w:rsidR="00A75792" w:rsidRPr="00A75792" w:rsidRDefault="00A75792" w:rsidP="00A75792">
            <w:pPr>
              <w:autoSpaceDE w:val="0"/>
              <w:autoSpaceDN w:val="0"/>
              <w:adjustRightInd w:val="0"/>
              <w:ind w:firstLine="720"/>
              <w:jc w:val="both"/>
              <w:rPr>
                <w:sz w:val="28"/>
                <w:szCs w:val="28"/>
              </w:rPr>
            </w:pPr>
          </w:p>
          <w:p w:rsidR="00A75792" w:rsidRPr="00A75792" w:rsidRDefault="00A75792" w:rsidP="00A75792">
            <w:pPr>
              <w:autoSpaceDE w:val="0"/>
              <w:autoSpaceDN w:val="0"/>
              <w:adjustRightInd w:val="0"/>
              <w:ind w:firstLine="720"/>
              <w:jc w:val="both"/>
              <w:rPr>
                <w:b/>
                <w:sz w:val="28"/>
                <w:szCs w:val="28"/>
              </w:rPr>
            </w:pPr>
            <w:r w:rsidRPr="00A75792">
              <w:rPr>
                <w:b/>
                <w:sz w:val="28"/>
                <w:szCs w:val="28"/>
              </w:rPr>
              <w:lastRenderedPageBreak/>
              <w:t>Статья 32. Исполнение  бюджета Ковылкинского сельского поселения по расходам</w:t>
            </w:r>
          </w:p>
          <w:p w:rsidR="00A75792" w:rsidRPr="00A75792" w:rsidRDefault="00A75792" w:rsidP="00A75792">
            <w:pPr>
              <w:autoSpaceDE w:val="0"/>
              <w:autoSpaceDN w:val="0"/>
              <w:adjustRightInd w:val="0"/>
              <w:ind w:firstLine="720"/>
              <w:jc w:val="both"/>
              <w:rPr>
                <w:sz w:val="28"/>
                <w:szCs w:val="28"/>
              </w:rPr>
            </w:pPr>
          </w:p>
          <w:p w:rsidR="00A75792" w:rsidRPr="00A75792" w:rsidRDefault="00A75792" w:rsidP="00A75792">
            <w:pPr>
              <w:numPr>
                <w:ilvl w:val="0"/>
                <w:numId w:val="24"/>
              </w:numPr>
              <w:suppressAutoHyphens w:val="0"/>
              <w:autoSpaceDE w:val="0"/>
              <w:autoSpaceDN w:val="0"/>
              <w:adjustRightInd w:val="0"/>
              <w:jc w:val="both"/>
              <w:rPr>
                <w:sz w:val="28"/>
                <w:szCs w:val="28"/>
              </w:rPr>
            </w:pPr>
            <w:r w:rsidRPr="00A75792">
              <w:rPr>
                <w:sz w:val="28"/>
                <w:szCs w:val="28"/>
              </w:rPr>
              <w:t>Исполнение бюджета Ковылкинского сельского поселения по расходам осуществляется в порядке, установленном Администрацией Ковылкинского сельского поселения, с соблюдением требований Бюджетного кодекса Российской Федерации и настоящего Положения.</w:t>
            </w:r>
          </w:p>
          <w:p w:rsidR="00A75792" w:rsidRPr="00A75792" w:rsidRDefault="00A75792" w:rsidP="00A75792">
            <w:pPr>
              <w:numPr>
                <w:ilvl w:val="0"/>
                <w:numId w:val="24"/>
              </w:numPr>
              <w:suppressAutoHyphens w:val="0"/>
              <w:autoSpaceDE w:val="0"/>
              <w:autoSpaceDN w:val="0"/>
              <w:adjustRightInd w:val="0"/>
              <w:jc w:val="both"/>
              <w:rPr>
                <w:sz w:val="28"/>
                <w:szCs w:val="28"/>
              </w:rPr>
            </w:pPr>
            <w:r w:rsidRPr="00A75792">
              <w:rPr>
                <w:sz w:val="28"/>
                <w:szCs w:val="28"/>
              </w:rPr>
              <w:t>Исполнение бюджета по расходам предусматривает:</w:t>
            </w:r>
          </w:p>
          <w:p w:rsidR="00A75792" w:rsidRPr="00A75792" w:rsidRDefault="00A75792" w:rsidP="00A75792">
            <w:pPr>
              <w:numPr>
                <w:ilvl w:val="1"/>
                <w:numId w:val="24"/>
              </w:numPr>
              <w:suppressAutoHyphens w:val="0"/>
              <w:autoSpaceDE w:val="0"/>
              <w:autoSpaceDN w:val="0"/>
              <w:adjustRightInd w:val="0"/>
              <w:jc w:val="both"/>
              <w:rPr>
                <w:sz w:val="28"/>
                <w:szCs w:val="28"/>
              </w:rPr>
            </w:pPr>
            <w:r w:rsidRPr="00A75792">
              <w:rPr>
                <w:sz w:val="28"/>
                <w:szCs w:val="28"/>
              </w:rPr>
              <w:t>принятие бюджетных обязательств;</w:t>
            </w:r>
          </w:p>
          <w:p w:rsidR="00A75792" w:rsidRPr="00A75792" w:rsidRDefault="00A75792" w:rsidP="00A75792">
            <w:pPr>
              <w:numPr>
                <w:ilvl w:val="1"/>
                <w:numId w:val="24"/>
              </w:numPr>
              <w:suppressAutoHyphens w:val="0"/>
              <w:autoSpaceDE w:val="0"/>
              <w:autoSpaceDN w:val="0"/>
              <w:adjustRightInd w:val="0"/>
              <w:jc w:val="both"/>
              <w:rPr>
                <w:sz w:val="28"/>
                <w:szCs w:val="28"/>
              </w:rPr>
            </w:pPr>
            <w:r w:rsidRPr="00A75792">
              <w:rPr>
                <w:sz w:val="28"/>
                <w:szCs w:val="28"/>
              </w:rPr>
              <w:t>подтверждение денежных обязательств;</w:t>
            </w:r>
          </w:p>
          <w:p w:rsidR="00A75792" w:rsidRPr="00A75792" w:rsidRDefault="00A75792" w:rsidP="00A75792">
            <w:pPr>
              <w:numPr>
                <w:ilvl w:val="1"/>
                <w:numId w:val="24"/>
              </w:numPr>
              <w:suppressAutoHyphens w:val="0"/>
              <w:autoSpaceDE w:val="0"/>
              <w:autoSpaceDN w:val="0"/>
              <w:adjustRightInd w:val="0"/>
              <w:jc w:val="both"/>
              <w:rPr>
                <w:sz w:val="28"/>
                <w:szCs w:val="28"/>
              </w:rPr>
            </w:pPr>
            <w:r w:rsidRPr="00A75792">
              <w:rPr>
                <w:sz w:val="28"/>
                <w:szCs w:val="28"/>
              </w:rPr>
              <w:t>санкционирование оплаты денежных обязательств;</w:t>
            </w:r>
          </w:p>
          <w:p w:rsidR="00A75792" w:rsidRPr="00A75792" w:rsidRDefault="00A75792" w:rsidP="00A75792">
            <w:pPr>
              <w:numPr>
                <w:ilvl w:val="1"/>
                <w:numId w:val="24"/>
              </w:numPr>
              <w:suppressAutoHyphens w:val="0"/>
              <w:autoSpaceDE w:val="0"/>
              <w:autoSpaceDN w:val="0"/>
              <w:adjustRightInd w:val="0"/>
              <w:jc w:val="both"/>
              <w:rPr>
                <w:sz w:val="28"/>
                <w:szCs w:val="28"/>
              </w:rPr>
            </w:pPr>
            <w:r w:rsidRPr="00A75792">
              <w:rPr>
                <w:sz w:val="28"/>
                <w:szCs w:val="28"/>
              </w:rPr>
              <w:t>подтверждение исполнения денежных обязательств.</w:t>
            </w:r>
          </w:p>
          <w:p w:rsidR="00A75792" w:rsidRPr="00A75792" w:rsidRDefault="00A75792" w:rsidP="00A75792">
            <w:pPr>
              <w:numPr>
                <w:ilvl w:val="0"/>
                <w:numId w:val="24"/>
              </w:numPr>
              <w:suppressAutoHyphens w:val="0"/>
              <w:autoSpaceDE w:val="0"/>
              <w:autoSpaceDN w:val="0"/>
              <w:adjustRightInd w:val="0"/>
              <w:jc w:val="both"/>
              <w:rPr>
                <w:sz w:val="28"/>
                <w:szCs w:val="28"/>
              </w:rPr>
            </w:pPr>
            <w:r w:rsidRPr="00A75792">
              <w:rPr>
                <w:sz w:val="28"/>
                <w:szCs w:val="28"/>
              </w:rPr>
              <w:t>Получатель бюджетных средств принимает бюджетные обязательства в пределах доведенных до него лимитов бюджетных обязательств.</w:t>
            </w:r>
          </w:p>
          <w:p w:rsidR="00A75792" w:rsidRPr="00A75792" w:rsidRDefault="00A75792" w:rsidP="00A75792">
            <w:pPr>
              <w:autoSpaceDE w:val="0"/>
              <w:autoSpaceDN w:val="0"/>
              <w:adjustRightInd w:val="0"/>
              <w:jc w:val="both"/>
              <w:rPr>
                <w:sz w:val="28"/>
                <w:szCs w:val="28"/>
              </w:rPr>
            </w:pPr>
            <w:r w:rsidRPr="00A75792">
              <w:rPr>
                <w:sz w:val="28"/>
                <w:szCs w:val="28"/>
              </w:rPr>
              <w:t xml:space="preserve">     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A75792" w:rsidRPr="00A75792" w:rsidRDefault="00A75792" w:rsidP="00A75792">
            <w:pPr>
              <w:numPr>
                <w:ilvl w:val="0"/>
                <w:numId w:val="24"/>
              </w:numPr>
              <w:suppressAutoHyphens w:val="0"/>
              <w:autoSpaceDE w:val="0"/>
              <w:autoSpaceDN w:val="0"/>
              <w:adjustRightInd w:val="0"/>
              <w:jc w:val="both"/>
              <w:rPr>
                <w:sz w:val="28"/>
                <w:szCs w:val="28"/>
              </w:rPr>
            </w:pPr>
            <w:r w:rsidRPr="00A75792">
              <w:rPr>
                <w:sz w:val="28"/>
                <w:szCs w:val="28"/>
              </w:rPr>
              <w:t>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w:t>
            </w:r>
          </w:p>
          <w:p w:rsidR="00A75792" w:rsidRPr="00A75792" w:rsidRDefault="00A75792" w:rsidP="00A75792">
            <w:pPr>
              <w:numPr>
                <w:ilvl w:val="0"/>
                <w:numId w:val="24"/>
              </w:numPr>
              <w:suppressAutoHyphens w:val="0"/>
              <w:autoSpaceDE w:val="0"/>
              <w:autoSpaceDN w:val="0"/>
              <w:adjustRightInd w:val="0"/>
              <w:jc w:val="both"/>
              <w:outlineLvl w:val="0"/>
              <w:rPr>
                <w:sz w:val="28"/>
                <w:szCs w:val="28"/>
              </w:rPr>
            </w:pPr>
            <w:r w:rsidRPr="00A75792">
              <w:rPr>
                <w:sz w:val="28"/>
                <w:szCs w:val="28"/>
              </w:rPr>
              <w:t>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установленном Администрацией Ковылкинского сельского поселения в соответствии с положениями Бюджетного кодекса Российской Федерации.</w:t>
            </w:r>
          </w:p>
          <w:p w:rsidR="00A75792" w:rsidRPr="00A75792" w:rsidRDefault="00A75792" w:rsidP="00A75792">
            <w:pPr>
              <w:autoSpaceDE w:val="0"/>
              <w:autoSpaceDN w:val="0"/>
              <w:adjustRightInd w:val="0"/>
              <w:ind w:left="360"/>
              <w:jc w:val="both"/>
              <w:rPr>
                <w:sz w:val="28"/>
                <w:szCs w:val="28"/>
              </w:rPr>
            </w:pPr>
            <w:r w:rsidRPr="00A75792">
              <w:rPr>
                <w:sz w:val="28"/>
                <w:szCs w:val="28"/>
              </w:rPr>
              <w:t>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по муниципальному контракту условиям данного муниципального контракта.</w:t>
            </w:r>
          </w:p>
          <w:p w:rsidR="00A75792" w:rsidRPr="00A75792" w:rsidRDefault="00A75792" w:rsidP="00A75792">
            <w:pPr>
              <w:autoSpaceDE w:val="0"/>
              <w:autoSpaceDN w:val="0"/>
              <w:adjustRightInd w:val="0"/>
              <w:ind w:left="360"/>
              <w:jc w:val="both"/>
              <w:rPr>
                <w:sz w:val="28"/>
                <w:szCs w:val="28"/>
              </w:rPr>
            </w:pPr>
            <w:r w:rsidRPr="00A75792">
              <w:rPr>
                <w:sz w:val="28"/>
                <w:szCs w:val="28"/>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A75792" w:rsidRPr="00A75792" w:rsidRDefault="00A75792" w:rsidP="00A75792">
            <w:pPr>
              <w:autoSpaceDE w:val="0"/>
              <w:autoSpaceDN w:val="0"/>
              <w:adjustRightInd w:val="0"/>
              <w:ind w:left="360"/>
              <w:jc w:val="both"/>
              <w:rPr>
                <w:sz w:val="28"/>
                <w:szCs w:val="28"/>
              </w:rPr>
            </w:pPr>
            <w:r w:rsidRPr="00A75792">
              <w:rPr>
                <w:sz w:val="28"/>
                <w:szCs w:val="28"/>
              </w:rP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A75792" w:rsidRPr="00A75792" w:rsidRDefault="00A75792" w:rsidP="00A75792">
            <w:pPr>
              <w:autoSpaceDE w:val="0"/>
              <w:autoSpaceDN w:val="0"/>
              <w:adjustRightInd w:val="0"/>
              <w:jc w:val="both"/>
              <w:rPr>
                <w:sz w:val="28"/>
                <w:szCs w:val="28"/>
              </w:rPr>
            </w:pPr>
            <w:r w:rsidRPr="00A75792">
              <w:rPr>
                <w:sz w:val="28"/>
                <w:szCs w:val="28"/>
              </w:rPr>
              <w:t xml:space="preserve"> </w:t>
            </w:r>
          </w:p>
          <w:p w:rsidR="00A75792" w:rsidRPr="00A75792" w:rsidRDefault="00A75792" w:rsidP="00A75792">
            <w:pPr>
              <w:numPr>
                <w:ilvl w:val="0"/>
                <w:numId w:val="24"/>
              </w:numPr>
              <w:suppressAutoHyphens w:val="0"/>
              <w:autoSpaceDE w:val="0"/>
              <w:autoSpaceDN w:val="0"/>
              <w:adjustRightInd w:val="0"/>
              <w:jc w:val="both"/>
              <w:rPr>
                <w:sz w:val="28"/>
                <w:szCs w:val="28"/>
              </w:rPr>
            </w:pPr>
            <w:r w:rsidRPr="00A75792">
              <w:rPr>
                <w:sz w:val="28"/>
                <w:szCs w:val="28"/>
              </w:rPr>
              <w:t>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Ростовской области, а также проверки иных документов, подтверждающих проведение неденежных операций по исполнению денежных обязательств получателей бюджетных средств.</w:t>
            </w:r>
          </w:p>
          <w:p w:rsidR="00A75792" w:rsidRPr="00A75792" w:rsidRDefault="00A75792" w:rsidP="00A75792">
            <w:pPr>
              <w:autoSpaceDE w:val="0"/>
              <w:autoSpaceDN w:val="0"/>
              <w:adjustRightInd w:val="0"/>
              <w:ind w:firstLine="720"/>
              <w:jc w:val="both"/>
              <w:rPr>
                <w:sz w:val="28"/>
                <w:szCs w:val="28"/>
              </w:rPr>
            </w:pPr>
          </w:p>
          <w:p w:rsidR="00A75792" w:rsidRPr="00A75792" w:rsidRDefault="00A75792" w:rsidP="00A75792">
            <w:pPr>
              <w:autoSpaceDE w:val="0"/>
              <w:autoSpaceDN w:val="0"/>
              <w:adjustRightInd w:val="0"/>
              <w:ind w:firstLine="720"/>
              <w:jc w:val="both"/>
              <w:rPr>
                <w:sz w:val="28"/>
                <w:szCs w:val="28"/>
              </w:rPr>
            </w:pPr>
          </w:p>
          <w:p w:rsidR="00A75792" w:rsidRPr="00A75792" w:rsidRDefault="00A75792" w:rsidP="00A75792">
            <w:pPr>
              <w:suppressAutoHyphens w:val="0"/>
              <w:autoSpaceDE w:val="0"/>
              <w:autoSpaceDN w:val="0"/>
              <w:adjustRightInd w:val="0"/>
              <w:ind w:firstLine="540"/>
              <w:jc w:val="both"/>
              <w:rPr>
                <w:b/>
                <w:sz w:val="28"/>
                <w:szCs w:val="28"/>
                <w:lang w:eastAsia="ru-RU"/>
              </w:rPr>
            </w:pPr>
            <w:r w:rsidRPr="00A75792">
              <w:rPr>
                <w:b/>
                <w:sz w:val="28"/>
                <w:szCs w:val="28"/>
                <w:lang w:eastAsia="ru-RU"/>
              </w:rPr>
              <w:lastRenderedPageBreak/>
              <w:t>Статья 33. Использование доходов, фактически полученных при исполнении бюджета сверх утвержденных решением о бюджете на очередной финансовый год и плановый период</w:t>
            </w:r>
          </w:p>
          <w:p w:rsidR="00A75792" w:rsidRPr="00A75792" w:rsidRDefault="00A75792" w:rsidP="00A75792">
            <w:pPr>
              <w:suppressAutoHyphens w:val="0"/>
              <w:autoSpaceDE w:val="0"/>
              <w:autoSpaceDN w:val="0"/>
              <w:adjustRightInd w:val="0"/>
              <w:ind w:firstLine="540"/>
              <w:jc w:val="both"/>
              <w:rPr>
                <w:sz w:val="28"/>
                <w:szCs w:val="28"/>
                <w:lang w:eastAsia="ru-RU"/>
              </w:rPr>
            </w:pPr>
            <w:r w:rsidRPr="00A75792">
              <w:rPr>
                <w:sz w:val="28"/>
                <w:szCs w:val="28"/>
                <w:lang w:eastAsia="ru-RU"/>
              </w:rPr>
              <w:t xml:space="preserve">1. Доходы, фактически полученные при исполнении  бюджета сверх утвержденных решением Собрания депутатов о бюджете общего объема доходов, могут направляться сектором экономики и финансов Администрации </w:t>
            </w:r>
            <w:r w:rsidRPr="00A75792">
              <w:rPr>
                <w:sz w:val="28"/>
                <w:szCs w:val="28"/>
              </w:rPr>
              <w:t>Ковылкинского сельского поселения</w:t>
            </w:r>
            <w:r w:rsidRPr="00A75792">
              <w:rPr>
                <w:sz w:val="28"/>
                <w:szCs w:val="28"/>
                <w:lang w:eastAsia="ru-RU"/>
              </w:rPr>
              <w:t xml:space="preserve"> без внесения изменений в решение Собрания депутатов о  бюджете на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w:t>
            </w:r>
            <w:r w:rsidRPr="00A75792">
              <w:rPr>
                <w:sz w:val="28"/>
                <w:szCs w:val="28"/>
              </w:rPr>
              <w:t xml:space="preserve">Ковылкинского сельского поселения </w:t>
            </w:r>
            <w:r w:rsidRPr="00A75792">
              <w:rPr>
                <w:sz w:val="28"/>
                <w:szCs w:val="28"/>
                <w:lang w:eastAsia="ru-RU"/>
              </w:rPr>
              <w:t xml:space="preserve">в случае недостаточности предусмотренных на их исполнение бюджетных ассигнований в размере, предусмотренном пунктом 3 статьи 217 Бюджетного кодекса Российской Федерации; </w:t>
            </w:r>
          </w:p>
          <w:p w:rsidR="00A75792" w:rsidRPr="00A75792" w:rsidRDefault="00A75792" w:rsidP="00A75792">
            <w:pPr>
              <w:suppressAutoHyphens w:val="0"/>
              <w:autoSpaceDE w:val="0"/>
              <w:autoSpaceDN w:val="0"/>
              <w:adjustRightInd w:val="0"/>
              <w:ind w:firstLine="709"/>
              <w:jc w:val="both"/>
              <w:rPr>
                <w:sz w:val="28"/>
                <w:szCs w:val="28"/>
                <w:lang w:eastAsia="ru-RU"/>
              </w:rPr>
            </w:pPr>
            <w:r w:rsidRPr="00A75792">
              <w:rPr>
                <w:sz w:val="28"/>
                <w:szCs w:val="28"/>
                <w:lang w:eastAsia="ru-RU"/>
              </w:rPr>
              <w:t xml:space="preserve">2. 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бюджет в порядке, установленном пунктом 5 статьи 242 Бюджетного кодекса Российской Федерации, фактически полученные при исполнении бюджета </w:t>
            </w:r>
            <w:r w:rsidRPr="00A75792">
              <w:rPr>
                <w:sz w:val="28"/>
                <w:szCs w:val="28"/>
              </w:rPr>
              <w:t xml:space="preserve">Ковылкинского сельского поселения </w:t>
            </w:r>
            <w:r w:rsidRPr="00A75792">
              <w:rPr>
                <w:sz w:val="28"/>
                <w:szCs w:val="28"/>
                <w:lang w:eastAsia="ru-RU"/>
              </w:rPr>
              <w:t>сверх утвержденных решением Собрания депутатов о бюджете на текущий финансовый год и плановый период доходов, направляются на увеличение расходов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Собрания депутатов о  бюджете на текущий финансовый год и плановый период.</w:t>
            </w:r>
          </w:p>
          <w:p w:rsidR="00A75792" w:rsidRPr="00A75792" w:rsidRDefault="00A75792" w:rsidP="00A75792">
            <w:pPr>
              <w:autoSpaceDE w:val="0"/>
              <w:autoSpaceDN w:val="0"/>
              <w:adjustRightInd w:val="0"/>
              <w:ind w:firstLine="720"/>
              <w:jc w:val="both"/>
              <w:rPr>
                <w:b/>
                <w:sz w:val="28"/>
                <w:szCs w:val="28"/>
              </w:rPr>
            </w:pPr>
            <w:r w:rsidRPr="00A75792">
              <w:rPr>
                <w:b/>
                <w:sz w:val="28"/>
                <w:szCs w:val="28"/>
              </w:rPr>
              <w:t>Глава 9. Отчетность об исполнении бюджета Ковылкинского сельского поселения. Внешняя проверка годового отчета об исполнении бюджета Ковылкинского сельского поселения</w:t>
            </w:r>
          </w:p>
          <w:p w:rsidR="00A75792" w:rsidRPr="00A75792" w:rsidRDefault="00A75792" w:rsidP="00A75792">
            <w:pPr>
              <w:autoSpaceDE w:val="0"/>
              <w:autoSpaceDN w:val="0"/>
              <w:adjustRightInd w:val="0"/>
              <w:ind w:firstLine="708"/>
              <w:jc w:val="both"/>
              <w:rPr>
                <w:b/>
                <w:sz w:val="28"/>
                <w:szCs w:val="28"/>
              </w:rPr>
            </w:pPr>
            <w:r w:rsidRPr="00A75792">
              <w:rPr>
                <w:b/>
                <w:sz w:val="28"/>
                <w:szCs w:val="28"/>
              </w:rPr>
              <w:t>Статья 34. Отчетность об исполнении бюджета</w:t>
            </w:r>
          </w:p>
          <w:p w:rsidR="00A75792" w:rsidRPr="00A75792" w:rsidRDefault="00A75792" w:rsidP="00A75792">
            <w:pPr>
              <w:numPr>
                <w:ilvl w:val="0"/>
                <w:numId w:val="44"/>
              </w:numPr>
              <w:suppressAutoHyphens w:val="0"/>
              <w:autoSpaceDE w:val="0"/>
              <w:autoSpaceDN w:val="0"/>
              <w:adjustRightInd w:val="0"/>
              <w:jc w:val="both"/>
              <w:rPr>
                <w:sz w:val="28"/>
                <w:szCs w:val="28"/>
              </w:rPr>
            </w:pPr>
            <w:r w:rsidRPr="00A75792">
              <w:rPr>
                <w:sz w:val="28"/>
                <w:szCs w:val="28"/>
              </w:rPr>
              <w:t xml:space="preserve">Сектор экономики и финансов Администрации Ковылкинского сельского поселения составляет бюджетную отчетность об исполнении консолидированного бюджета Ковылкинского сельского поселения в порядке, установленном законодательством, и представляет ее в Финансовый отдел Администрации Тацинского района в установленные им сроки. </w:t>
            </w:r>
          </w:p>
          <w:p w:rsidR="00A75792" w:rsidRPr="00A75792" w:rsidRDefault="00A75792" w:rsidP="00A75792">
            <w:pPr>
              <w:numPr>
                <w:ilvl w:val="0"/>
                <w:numId w:val="44"/>
              </w:numPr>
              <w:suppressAutoHyphens w:val="0"/>
              <w:autoSpaceDE w:val="0"/>
              <w:autoSpaceDN w:val="0"/>
              <w:adjustRightInd w:val="0"/>
              <w:jc w:val="both"/>
              <w:rPr>
                <w:sz w:val="28"/>
                <w:szCs w:val="28"/>
              </w:rPr>
            </w:pPr>
            <w:r w:rsidRPr="00A75792">
              <w:rPr>
                <w:sz w:val="28"/>
                <w:szCs w:val="28"/>
              </w:rPr>
              <w:t>Бюджетная отчетность    представляется сектором экономики и финансов в Финансовый отдел Администрации Тацинского района.</w:t>
            </w:r>
          </w:p>
          <w:p w:rsidR="00A75792" w:rsidRPr="00A75792" w:rsidRDefault="00A75792" w:rsidP="00A75792">
            <w:pPr>
              <w:numPr>
                <w:ilvl w:val="0"/>
                <w:numId w:val="44"/>
              </w:numPr>
              <w:suppressAutoHyphens w:val="0"/>
              <w:autoSpaceDE w:val="0"/>
              <w:autoSpaceDN w:val="0"/>
              <w:adjustRightInd w:val="0"/>
              <w:jc w:val="both"/>
              <w:rPr>
                <w:sz w:val="28"/>
                <w:szCs w:val="28"/>
              </w:rPr>
            </w:pPr>
            <w:r w:rsidRPr="00A75792">
              <w:rPr>
                <w:sz w:val="28"/>
                <w:szCs w:val="28"/>
              </w:rPr>
              <w:t>Отчет об исполнении бюджета Ковылкинского сельского поселения за первый квартал, полугодие и девять месяцев текущего финансового года утверждается Администрацией Ковылкинского сельского поселения и направляется в Собрание депутатов Ковылкинского сельского поселения и Контрольно-счетную инспекцию Тацинского района.</w:t>
            </w:r>
          </w:p>
          <w:p w:rsidR="00A75792" w:rsidRPr="00A75792" w:rsidRDefault="00A75792" w:rsidP="00A75792">
            <w:pPr>
              <w:numPr>
                <w:ilvl w:val="0"/>
                <w:numId w:val="44"/>
              </w:numPr>
              <w:suppressAutoHyphens w:val="0"/>
              <w:autoSpaceDE w:val="0"/>
              <w:autoSpaceDN w:val="0"/>
              <w:adjustRightInd w:val="0"/>
              <w:jc w:val="both"/>
              <w:rPr>
                <w:sz w:val="28"/>
                <w:szCs w:val="28"/>
              </w:rPr>
            </w:pPr>
            <w:r w:rsidRPr="00A75792">
              <w:rPr>
                <w:sz w:val="28"/>
                <w:szCs w:val="28"/>
              </w:rPr>
              <w:t>Годовой отчет об исполнении бюджета утверждается Собранием депутатов Ковылкинского сельского поселения в форме решения. Непосредственное составление проекта решения Собрания депутатов  об утверждении отчета об исполнении бюджета Ковылкинского сельского поселения  осуществляется сектором экономики и финансов администрации Ковылкинского сельского поселения.</w:t>
            </w:r>
          </w:p>
          <w:p w:rsidR="00A75792" w:rsidRPr="00A75792" w:rsidRDefault="00A75792" w:rsidP="00A75792">
            <w:pPr>
              <w:autoSpaceDE w:val="0"/>
              <w:autoSpaceDN w:val="0"/>
              <w:adjustRightInd w:val="0"/>
              <w:jc w:val="both"/>
              <w:rPr>
                <w:b/>
                <w:sz w:val="28"/>
                <w:szCs w:val="28"/>
              </w:rPr>
            </w:pPr>
            <w:r w:rsidRPr="00A75792">
              <w:rPr>
                <w:sz w:val="28"/>
                <w:szCs w:val="28"/>
              </w:rPr>
              <w:t xml:space="preserve">      </w:t>
            </w:r>
            <w:r w:rsidRPr="00A75792">
              <w:rPr>
                <w:b/>
                <w:sz w:val="28"/>
                <w:szCs w:val="28"/>
              </w:rPr>
              <w:t>Статья 35</w:t>
            </w:r>
            <w:r w:rsidRPr="00A75792">
              <w:rPr>
                <w:sz w:val="28"/>
                <w:szCs w:val="28"/>
              </w:rPr>
              <w:t xml:space="preserve">. </w:t>
            </w:r>
            <w:r w:rsidRPr="00A75792">
              <w:rPr>
                <w:b/>
                <w:sz w:val="28"/>
                <w:szCs w:val="28"/>
              </w:rPr>
              <w:t xml:space="preserve">Внесение отчета об исполнении бюджета в Собрание депутатов Ковылкинского сельского поселения </w:t>
            </w:r>
          </w:p>
          <w:p w:rsidR="00A75792" w:rsidRPr="00A75792" w:rsidRDefault="00A75792" w:rsidP="00A75792">
            <w:pPr>
              <w:numPr>
                <w:ilvl w:val="0"/>
                <w:numId w:val="43"/>
              </w:numPr>
              <w:suppressAutoHyphens w:val="0"/>
              <w:autoSpaceDE w:val="0"/>
              <w:autoSpaceDN w:val="0"/>
              <w:adjustRightInd w:val="0"/>
              <w:jc w:val="both"/>
              <w:rPr>
                <w:sz w:val="28"/>
                <w:szCs w:val="28"/>
              </w:rPr>
            </w:pPr>
            <w:r w:rsidRPr="00A75792">
              <w:rPr>
                <w:sz w:val="28"/>
                <w:szCs w:val="28"/>
              </w:rPr>
              <w:t xml:space="preserve">Ежегодно Администрация Ковылкинского сельского поселения представляет в Собрание депутатов Ковылкинского сельского поселения годовой отчет об </w:t>
            </w:r>
            <w:r w:rsidRPr="00A75792">
              <w:rPr>
                <w:sz w:val="28"/>
                <w:szCs w:val="28"/>
              </w:rPr>
              <w:lastRenderedPageBreak/>
              <w:t xml:space="preserve">исполнении бюджета Ковылкинского сельского поселения не позднее 1 мая текущего года. </w:t>
            </w:r>
          </w:p>
          <w:p w:rsidR="00A75792" w:rsidRPr="00A75792" w:rsidRDefault="00A75792" w:rsidP="00A75792">
            <w:pPr>
              <w:numPr>
                <w:ilvl w:val="0"/>
                <w:numId w:val="43"/>
              </w:numPr>
              <w:suppressAutoHyphens w:val="0"/>
              <w:autoSpaceDE w:val="0"/>
              <w:autoSpaceDN w:val="0"/>
              <w:adjustRightInd w:val="0"/>
              <w:jc w:val="both"/>
              <w:rPr>
                <w:sz w:val="28"/>
                <w:szCs w:val="28"/>
              </w:rPr>
            </w:pPr>
            <w:r w:rsidRPr="00A75792">
              <w:rPr>
                <w:sz w:val="28"/>
                <w:szCs w:val="28"/>
              </w:rPr>
              <w:t>Одновременно с годовым отчетом об исполнении бюджета предоставляется:</w:t>
            </w:r>
          </w:p>
          <w:p w:rsidR="00A75792" w:rsidRPr="00A75792" w:rsidRDefault="00A75792" w:rsidP="00A75792">
            <w:pPr>
              <w:autoSpaceDE w:val="0"/>
              <w:autoSpaceDN w:val="0"/>
              <w:adjustRightInd w:val="0"/>
              <w:ind w:left="1140"/>
              <w:jc w:val="both"/>
              <w:rPr>
                <w:sz w:val="28"/>
                <w:szCs w:val="28"/>
              </w:rPr>
            </w:pPr>
            <w:r w:rsidRPr="00A75792">
              <w:rPr>
                <w:sz w:val="28"/>
                <w:szCs w:val="28"/>
              </w:rPr>
              <w:t xml:space="preserve">- проект решения об исполнении бюджета с пояснительной запиской; </w:t>
            </w:r>
          </w:p>
          <w:p w:rsidR="00A75792" w:rsidRPr="00A75792" w:rsidRDefault="00A75792" w:rsidP="00A75792">
            <w:pPr>
              <w:autoSpaceDE w:val="0"/>
              <w:autoSpaceDN w:val="0"/>
              <w:adjustRightInd w:val="0"/>
              <w:ind w:left="1140"/>
              <w:jc w:val="both"/>
              <w:rPr>
                <w:sz w:val="28"/>
                <w:szCs w:val="28"/>
              </w:rPr>
            </w:pPr>
            <w:r w:rsidRPr="00A75792">
              <w:rPr>
                <w:sz w:val="28"/>
                <w:szCs w:val="28"/>
              </w:rPr>
              <w:t>-  иная бюджетная отчетность об исполнении бюджета Ковылкинского сельского поселения, предусмотренная законодательством для органа, организующего исполнение бюджета;</w:t>
            </w:r>
          </w:p>
          <w:p w:rsidR="00A75792" w:rsidRPr="00A75792" w:rsidRDefault="00A75792" w:rsidP="00A75792">
            <w:pPr>
              <w:autoSpaceDE w:val="0"/>
              <w:autoSpaceDN w:val="0"/>
              <w:adjustRightInd w:val="0"/>
              <w:ind w:left="1140"/>
              <w:jc w:val="both"/>
              <w:rPr>
                <w:sz w:val="28"/>
                <w:szCs w:val="28"/>
              </w:rPr>
            </w:pPr>
            <w:r w:rsidRPr="00A75792">
              <w:rPr>
                <w:sz w:val="28"/>
                <w:szCs w:val="28"/>
              </w:rPr>
              <w:t>-  бюджетная отчетность об исполнении консолидированного бюджета Ковылкинского сельского поселения, предусмотренная  бюджетным законодательством для органа, организующего исполнение бюджета, уполномоченного на формирование бюджетной отчетности об исполнении консолидированного бюджета;</w:t>
            </w:r>
          </w:p>
          <w:p w:rsidR="00A75792" w:rsidRPr="00A75792" w:rsidRDefault="00A75792" w:rsidP="00A75792">
            <w:pPr>
              <w:autoSpaceDE w:val="0"/>
              <w:autoSpaceDN w:val="0"/>
              <w:adjustRightInd w:val="0"/>
              <w:ind w:left="1140"/>
              <w:jc w:val="both"/>
              <w:rPr>
                <w:sz w:val="28"/>
                <w:szCs w:val="28"/>
              </w:rPr>
            </w:pPr>
            <w:r w:rsidRPr="00A75792">
              <w:rPr>
                <w:sz w:val="28"/>
                <w:szCs w:val="28"/>
              </w:rPr>
              <w:t>-  отчет об использовании средств резервного фонда Администрации Ковылкинского сельского поселения;</w:t>
            </w:r>
          </w:p>
          <w:p w:rsidR="00A75792" w:rsidRPr="00A75792" w:rsidRDefault="00A75792" w:rsidP="00A75792">
            <w:pPr>
              <w:autoSpaceDE w:val="0"/>
              <w:autoSpaceDN w:val="0"/>
              <w:adjustRightInd w:val="0"/>
              <w:ind w:left="1140"/>
              <w:jc w:val="both"/>
              <w:rPr>
                <w:sz w:val="28"/>
                <w:szCs w:val="28"/>
              </w:rPr>
            </w:pPr>
            <w:r w:rsidRPr="00A75792">
              <w:rPr>
                <w:sz w:val="28"/>
                <w:szCs w:val="28"/>
              </w:rPr>
              <w:t xml:space="preserve"> -  сводный годовой доклад о ходе реализации и об оценке эффективности муниципальных программ Ковылкинского сельского поселения.</w:t>
            </w:r>
          </w:p>
          <w:p w:rsidR="00A75792" w:rsidRPr="00A75792" w:rsidRDefault="00A75792" w:rsidP="00A75792">
            <w:pPr>
              <w:autoSpaceDE w:val="0"/>
              <w:autoSpaceDN w:val="0"/>
              <w:adjustRightInd w:val="0"/>
              <w:jc w:val="both"/>
              <w:rPr>
                <w:b/>
                <w:sz w:val="28"/>
                <w:szCs w:val="28"/>
              </w:rPr>
            </w:pPr>
            <w:r w:rsidRPr="00A75792">
              <w:rPr>
                <w:b/>
                <w:sz w:val="28"/>
                <w:szCs w:val="28"/>
              </w:rPr>
              <w:t xml:space="preserve">     Статья 36.</w:t>
            </w:r>
            <w:r w:rsidRPr="00A75792">
              <w:rPr>
                <w:sz w:val="28"/>
                <w:szCs w:val="28"/>
              </w:rPr>
              <w:t xml:space="preserve"> </w:t>
            </w:r>
            <w:r w:rsidRPr="00A75792">
              <w:rPr>
                <w:b/>
                <w:sz w:val="28"/>
                <w:szCs w:val="28"/>
              </w:rPr>
              <w:t>Решение об исполнении бюджета Ковылкинского сельского поселения</w:t>
            </w:r>
          </w:p>
          <w:p w:rsidR="00A75792" w:rsidRPr="00A75792" w:rsidRDefault="00A75792" w:rsidP="00A75792">
            <w:pPr>
              <w:autoSpaceDE w:val="0"/>
              <w:autoSpaceDN w:val="0"/>
              <w:adjustRightInd w:val="0"/>
              <w:ind w:left="1140"/>
              <w:jc w:val="both"/>
              <w:rPr>
                <w:sz w:val="28"/>
                <w:szCs w:val="28"/>
              </w:rPr>
            </w:pPr>
            <w:r w:rsidRPr="00A75792">
              <w:rPr>
                <w:sz w:val="28"/>
                <w:szCs w:val="28"/>
              </w:rPr>
              <w:t xml:space="preserve">Решением об исполнении бюджета Ковылкинского сельского поселения утверждается отчет об исполнении бюджета за отчетный финансовый год с указанием общего объема  доходов, расходов и дефицита (профицита) бюджета. </w:t>
            </w:r>
          </w:p>
          <w:p w:rsidR="00A75792" w:rsidRPr="00A75792" w:rsidRDefault="00A75792" w:rsidP="00A75792">
            <w:pPr>
              <w:autoSpaceDE w:val="0"/>
              <w:autoSpaceDN w:val="0"/>
              <w:adjustRightInd w:val="0"/>
              <w:ind w:left="1140"/>
              <w:jc w:val="both"/>
              <w:rPr>
                <w:sz w:val="28"/>
                <w:szCs w:val="28"/>
              </w:rPr>
            </w:pPr>
            <w:r w:rsidRPr="00A75792">
              <w:rPr>
                <w:sz w:val="28"/>
                <w:szCs w:val="28"/>
              </w:rPr>
              <w:t>Отдельными приложениями к решению об исполнении бюджета за отчетный финансовый год утверждаются показатели:</w:t>
            </w:r>
          </w:p>
          <w:p w:rsidR="00A75792" w:rsidRPr="00A75792" w:rsidRDefault="00A75792" w:rsidP="00A75792">
            <w:pPr>
              <w:autoSpaceDE w:val="0"/>
              <w:autoSpaceDN w:val="0"/>
              <w:adjustRightInd w:val="0"/>
              <w:ind w:left="1140"/>
              <w:jc w:val="both"/>
              <w:rPr>
                <w:sz w:val="28"/>
                <w:szCs w:val="28"/>
              </w:rPr>
            </w:pPr>
            <w:r w:rsidRPr="00A75792">
              <w:rPr>
                <w:sz w:val="28"/>
                <w:szCs w:val="28"/>
              </w:rPr>
              <w:t>-   доходов бюджета по кодам классификации доходов бюджетов;</w:t>
            </w:r>
          </w:p>
          <w:p w:rsidR="00A75792" w:rsidRPr="00A75792" w:rsidRDefault="00A75792" w:rsidP="00A75792">
            <w:pPr>
              <w:autoSpaceDE w:val="0"/>
              <w:autoSpaceDN w:val="0"/>
              <w:adjustRightInd w:val="0"/>
              <w:ind w:left="1140"/>
              <w:jc w:val="both"/>
              <w:rPr>
                <w:sz w:val="28"/>
                <w:szCs w:val="28"/>
              </w:rPr>
            </w:pPr>
            <w:r w:rsidRPr="00A75792">
              <w:rPr>
                <w:sz w:val="28"/>
                <w:szCs w:val="28"/>
              </w:rPr>
              <w:t>- расходов бюджета по ведомственной структуре расходов бюджета;</w:t>
            </w:r>
          </w:p>
          <w:p w:rsidR="00A75792" w:rsidRPr="00A75792" w:rsidRDefault="00A75792" w:rsidP="00A75792">
            <w:pPr>
              <w:autoSpaceDE w:val="0"/>
              <w:autoSpaceDN w:val="0"/>
              <w:adjustRightInd w:val="0"/>
              <w:ind w:left="1140"/>
              <w:jc w:val="both"/>
              <w:rPr>
                <w:sz w:val="28"/>
                <w:szCs w:val="28"/>
              </w:rPr>
            </w:pPr>
            <w:r w:rsidRPr="00A75792">
              <w:rPr>
                <w:sz w:val="28"/>
                <w:szCs w:val="28"/>
              </w:rPr>
              <w:t>- расходов бюджета по разделам и подразделам классификации расходов бюджетов;</w:t>
            </w:r>
          </w:p>
          <w:p w:rsidR="00A75792" w:rsidRPr="00A75792" w:rsidRDefault="00A75792" w:rsidP="00A75792">
            <w:pPr>
              <w:autoSpaceDE w:val="0"/>
              <w:autoSpaceDN w:val="0"/>
              <w:adjustRightInd w:val="0"/>
              <w:ind w:left="1140"/>
              <w:jc w:val="both"/>
              <w:rPr>
                <w:sz w:val="28"/>
                <w:szCs w:val="28"/>
              </w:rPr>
            </w:pPr>
            <w:r w:rsidRPr="00A75792">
              <w:rPr>
                <w:sz w:val="28"/>
                <w:szCs w:val="28"/>
              </w:rPr>
              <w:t xml:space="preserve"> - источников финансирования дефицита бюджета по кодам классификации источников финансирования дефицитов бюджетов.»</w:t>
            </w:r>
          </w:p>
          <w:p w:rsidR="00A75792" w:rsidRPr="00A75792" w:rsidRDefault="00A75792" w:rsidP="00A75792">
            <w:pPr>
              <w:autoSpaceDE w:val="0"/>
              <w:autoSpaceDN w:val="0"/>
              <w:adjustRightInd w:val="0"/>
              <w:ind w:firstLine="720"/>
              <w:jc w:val="both"/>
              <w:rPr>
                <w:sz w:val="28"/>
                <w:szCs w:val="28"/>
              </w:rPr>
            </w:pPr>
          </w:p>
          <w:p w:rsidR="00A75792" w:rsidRPr="00A75792" w:rsidRDefault="00A75792" w:rsidP="00A75792">
            <w:pPr>
              <w:autoSpaceDE w:val="0"/>
              <w:autoSpaceDN w:val="0"/>
              <w:adjustRightInd w:val="0"/>
              <w:ind w:firstLine="720"/>
              <w:jc w:val="both"/>
              <w:rPr>
                <w:sz w:val="28"/>
                <w:szCs w:val="28"/>
              </w:rPr>
            </w:pPr>
          </w:p>
          <w:p w:rsidR="00A75792" w:rsidRPr="00A75792" w:rsidRDefault="00A75792" w:rsidP="00A75792">
            <w:pPr>
              <w:autoSpaceDE w:val="0"/>
              <w:autoSpaceDN w:val="0"/>
              <w:adjustRightInd w:val="0"/>
              <w:ind w:firstLine="720"/>
              <w:jc w:val="both"/>
              <w:rPr>
                <w:b/>
                <w:sz w:val="28"/>
                <w:szCs w:val="28"/>
              </w:rPr>
            </w:pPr>
            <w:r w:rsidRPr="00A75792">
              <w:rPr>
                <w:b/>
                <w:sz w:val="28"/>
                <w:szCs w:val="28"/>
              </w:rPr>
              <w:t>Статья 37 Внешняя проверка годового отчета об исполнении бюджета Ковылкинского сельского поселения</w:t>
            </w:r>
          </w:p>
          <w:p w:rsidR="00A75792" w:rsidRPr="00A75792" w:rsidRDefault="00A75792" w:rsidP="00A75792">
            <w:pPr>
              <w:autoSpaceDE w:val="0"/>
              <w:autoSpaceDN w:val="0"/>
              <w:adjustRightInd w:val="0"/>
              <w:ind w:firstLine="720"/>
              <w:jc w:val="both"/>
              <w:rPr>
                <w:sz w:val="28"/>
                <w:szCs w:val="28"/>
              </w:rPr>
            </w:pPr>
            <w:r w:rsidRPr="00A75792">
              <w:rPr>
                <w:sz w:val="28"/>
                <w:szCs w:val="28"/>
              </w:rPr>
              <w:t>1. Годовой отчет об исполнении бюджета до его рассмотрения в Собрании депутатов Ковылкинского сельского поселения подлежит внешней проверке, которая включает внешнюю проверку бюджетной отчетности главных администраторов бюджетных средств (главных распорядителей) бюджета Ковылкинского сельского поселения и подготовку заключения на годовой отчет об исполнении бюджета Ковылкинского сельского поселения.</w:t>
            </w:r>
          </w:p>
          <w:p w:rsidR="00A75792" w:rsidRPr="00A75792" w:rsidRDefault="00A75792" w:rsidP="00A75792">
            <w:pPr>
              <w:autoSpaceDE w:val="0"/>
              <w:autoSpaceDN w:val="0"/>
              <w:adjustRightInd w:val="0"/>
              <w:ind w:firstLine="720"/>
              <w:jc w:val="both"/>
              <w:rPr>
                <w:sz w:val="28"/>
                <w:szCs w:val="28"/>
              </w:rPr>
            </w:pPr>
            <w:r w:rsidRPr="00A75792">
              <w:rPr>
                <w:sz w:val="28"/>
                <w:szCs w:val="28"/>
              </w:rPr>
              <w:t>2. Главные администраторы бюджетных средств (главные распорядители) не позднее 1 марта текущего финансового года представляют годовую бюджетную отчетность в Контрольно-счетную инспекцию Тацинского района для внешней проверки.</w:t>
            </w:r>
          </w:p>
          <w:p w:rsidR="00A75792" w:rsidRPr="00A75792" w:rsidRDefault="00A75792" w:rsidP="00A75792">
            <w:pPr>
              <w:autoSpaceDE w:val="0"/>
              <w:autoSpaceDN w:val="0"/>
              <w:adjustRightInd w:val="0"/>
              <w:ind w:firstLine="720"/>
              <w:jc w:val="both"/>
              <w:rPr>
                <w:sz w:val="28"/>
                <w:szCs w:val="28"/>
              </w:rPr>
            </w:pPr>
            <w:r w:rsidRPr="00A75792">
              <w:rPr>
                <w:sz w:val="28"/>
                <w:szCs w:val="28"/>
              </w:rPr>
              <w:t>Результаты внешней проверки годовой бюджетной отчетности главных администраторов бюджетных средств (главных распорядителей) оформляются актами по каждому главному администратору бюджетных средств (главному распорядителю) в срок до 1 апреля текущего финансового года.</w:t>
            </w:r>
          </w:p>
          <w:p w:rsidR="00A75792" w:rsidRPr="00A75792" w:rsidRDefault="00A75792" w:rsidP="00A75792">
            <w:pPr>
              <w:autoSpaceDE w:val="0"/>
              <w:autoSpaceDN w:val="0"/>
              <w:adjustRightInd w:val="0"/>
              <w:ind w:firstLine="720"/>
              <w:jc w:val="both"/>
              <w:rPr>
                <w:sz w:val="28"/>
                <w:szCs w:val="28"/>
              </w:rPr>
            </w:pPr>
            <w:r w:rsidRPr="00A75792">
              <w:rPr>
                <w:sz w:val="28"/>
                <w:szCs w:val="28"/>
              </w:rPr>
              <w:t>3. Внешняя проверка годового отчета об исполнении бюджета осуществляется Контрольно-счетной инспекцией Тацинского района в порядке, установленном настоящим Положением, с соблюдением требований Бюджетного кодекса Российской Федерации.</w:t>
            </w:r>
          </w:p>
          <w:p w:rsidR="00A75792" w:rsidRPr="00A75792" w:rsidRDefault="00A75792" w:rsidP="00A75792">
            <w:pPr>
              <w:autoSpaceDE w:val="0"/>
              <w:autoSpaceDN w:val="0"/>
              <w:adjustRightInd w:val="0"/>
              <w:ind w:firstLine="720"/>
              <w:jc w:val="both"/>
              <w:rPr>
                <w:sz w:val="28"/>
                <w:szCs w:val="28"/>
              </w:rPr>
            </w:pPr>
            <w:r w:rsidRPr="00A75792">
              <w:rPr>
                <w:sz w:val="28"/>
                <w:szCs w:val="28"/>
              </w:rPr>
              <w:lastRenderedPageBreak/>
              <w:t>4. Администрация Ковылкинского сельского поселения представляет отчет об исполнении бюджета Ковылкинского сельского поселения в Контрольно-счетную инспекцию Тацинского района для подготовки заключения на него не позднее 1апреля текущего года. Подготовка заключения на годовой отчет об исполнении бюджета проводится в срок, не превышающий 1 месяц.</w:t>
            </w:r>
          </w:p>
          <w:p w:rsidR="00A75792" w:rsidRPr="00A75792" w:rsidRDefault="00A75792" w:rsidP="00A75792">
            <w:pPr>
              <w:autoSpaceDE w:val="0"/>
              <w:autoSpaceDN w:val="0"/>
              <w:adjustRightInd w:val="0"/>
              <w:ind w:firstLine="720"/>
              <w:jc w:val="both"/>
              <w:rPr>
                <w:sz w:val="28"/>
                <w:szCs w:val="28"/>
              </w:rPr>
            </w:pPr>
            <w:r w:rsidRPr="00A75792">
              <w:rPr>
                <w:sz w:val="28"/>
                <w:szCs w:val="28"/>
              </w:rPr>
              <w:t xml:space="preserve">5. Контрольно-счетная инспекция Тацинского района готовит заключение на отчет об исполнении бюджета на основании данных внешней проверки годовой бюджетной отчетности главных распорядителей бюджетных средств. </w:t>
            </w:r>
          </w:p>
          <w:p w:rsidR="00A75792" w:rsidRPr="00A75792" w:rsidRDefault="00A75792" w:rsidP="00A75792">
            <w:pPr>
              <w:autoSpaceDE w:val="0"/>
              <w:autoSpaceDN w:val="0"/>
              <w:adjustRightInd w:val="0"/>
              <w:ind w:firstLine="720"/>
              <w:jc w:val="both"/>
              <w:rPr>
                <w:sz w:val="28"/>
                <w:szCs w:val="28"/>
              </w:rPr>
            </w:pPr>
            <w:r w:rsidRPr="00A75792">
              <w:rPr>
                <w:sz w:val="28"/>
                <w:szCs w:val="28"/>
              </w:rPr>
              <w:t xml:space="preserve">6. Заключение на годовой отчет об исполнении бюджета Ковылкинского сельского поселения представляется Собранию депутатов Ковылкинского сельского поселения с одновременным направлением Главе Администрации Ковылкинского сельского поселения. Годовой отчет и заключение на годовой отчет представляется Собранию депутатов Ковылкинского сельского поселения не позднее 1 мая текущего года. </w:t>
            </w:r>
          </w:p>
          <w:p w:rsidR="00A75792" w:rsidRPr="00A75792" w:rsidRDefault="00A75792" w:rsidP="00A75792">
            <w:pPr>
              <w:autoSpaceDE w:val="0"/>
              <w:autoSpaceDN w:val="0"/>
              <w:adjustRightInd w:val="0"/>
              <w:jc w:val="both"/>
              <w:rPr>
                <w:sz w:val="28"/>
                <w:szCs w:val="28"/>
              </w:rPr>
            </w:pPr>
            <w:r w:rsidRPr="00A75792">
              <w:rPr>
                <w:sz w:val="28"/>
                <w:szCs w:val="28"/>
              </w:rPr>
              <w:t xml:space="preserve">         7.  По обращению представительного органа поселения внешняя проверка годового отчета об исполнении бюджета поселения может также осуществляться Контрольно-счетной инспекцией Тацинского района в порядке, установленном настоящим Положением с соблюдением требований Бюджетного кодекса.</w:t>
            </w:r>
          </w:p>
          <w:p w:rsidR="00A75792" w:rsidRPr="00A75792" w:rsidRDefault="00A75792" w:rsidP="00A75792">
            <w:pPr>
              <w:autoSpaceDE w:val="0"/>
              <w:autoSpaceDN w:val="0"/>
              <w:adjustRightInd w:val="0"/>
              <w:jc w:val="both"/>
              <w:rPr>
                <w:sz w:val="28"/>
                <w:szCs w:val="28"/>
              </w:rPr>
            </w:pPr>
            <w:r w:rsidRPr="00A75792">
              <w:rPr>
                <w:sz w:val="28"/>
                <w:szCs w:val="28"/>
              </w:rPr>
              <w:t xml:space="preserve">        8. В случае передачи органом местного самоуправления поселения органу местного самоуправления муниципального района полномочий по осуществлению контроля, предусмотренных статьей 38 Федерального закона 131-ФЗ «Об общих принципах организации местного самоуправления в Российской Федерации» внешняя проверка годового отчета об исполнении бюджета поселения также осуществляется Контрольно-счетную инспекцию Тацинского района в порядке, установленном настоящим Положением с соблюдением требований Бюджетного кодекса.</w:t>
            </w:r>
          </w:p>
          <w:p w:rsidR="00A75792" w:rsidRPr="00A75792" w:rsidRDefault="00A75792" w:rsidP="00A75792">
            <w:pPr>
              <w:autoSpaceDE w:val="0"/>
              <w:autoSpaceDN w:val="0"/>
              <w:adjustRightInd w:val="0"/>
              <w:jc w:val="both"/>
              <w:rPr>
                <w:sz w:val="28"/>
                <w:szCs w:val="28"/>
              </w:rPr>
            </w:pPr>
          </w:p>
          <w:p w:rsidR="00A75792" w:rsidRPr="00A75792" w:rsidRDefault="00A75792" w:rsidP="00A75792">
            <w:pPr>
              <w:autoSpaceDE w:val="0"/>
              <w:autoSpaceDN w:val="0"/>
              <w:adjustRightInd w:val="0"/>
              <w:ind w:firstLine="720"/>
              <w:jc w:val="both"/>
              <w:rPr>
                <w:b/>
                <w:sz w:val="28"/>
                <w:szCs w:val="28"/>
              </w:rPr>
            </w:pPr>
            <w:r w:rsidRPr="00A75792">
              <w:rPr>
                <w:b/>
                <w:sz w:val="28"/>
                <w:szCs w:val="28"/>
              </w:rPr>
              <w:t>Статья 38. Рассмотрение отчета об исполнении бюджета Ковылкинского сельского поселения Собранием депутатов Ковылкинского сельского поселения</w:t>
            </w:r>
          </w:p>
          <w:p w:rsidR="00A75792" w:rsidRPr="00A75792" w:rsidRDefault="00A75792" w:rsidP="00A75792">
            <w:pPr>
              <w:autoSpaceDE w:val="0"/>
              <w:autoSpaceDN w:val="0"/>
              <w:adjustRightInd w:val="0"/>
              <w:rPr>
                <w:sz w:val="28"/>
                <w:szCs w:val="28"/>
              </w:rPr>
            </w:pPr>
          </w:p>
          <w:p w:rsidR="00A75792" w:rsidRPr="00A75792" w:rsidRDefault="00A75792" w:rsidP="00A75792">
            <w:pPr>
              <w:autoSpaceDE w:val="0"/>
              <w:autoSpaceDN w:val="0"/>
              <w:adjustRightInd w:val="0"/>
              <w:ind w:firstLine="720"/>
              <w:jc w:val="both"/>
              <w:rPr>
                <w:sz w:val="28"/>
                <w:szCs w:val="28"/>
              </w:rPr>
            </w:pPr>
            <w:r w:rsidRPr="00A75792">
              <w:rPr>
                <w:sz w:val="28"/>
                <w:szCs w:val="28"/>
              </w:rPr>
              <w:t>1.Собрание депутатов Ковылкинского сельского поселения рассматривает отчет об исполнении местного бюджета в течение одного месяца после получения заключения Контрольно-счетной инспекции Тацинского района с проведением публичных слушаний.</w:t>
            </w:r>
          </w:p>
          <w:p w:rsidR="00A75792" w:rsidRPr="00A75792" w:rsidRDefault="00A75792" w:rsidP="00A75792">
            <w:pPr>
              <w:autoSpaceDE w:val="0"/>
              <w:autoSpaceDN w:val="0"/>
              <w:adjustRightInd w:val="0"/>
              <w:ind w:firstLine="720"/>
              <w:jc w:val="both"/>
              <w:rPr>
                <w:sz w:val="28"/>
                <w:szCs w:val="28"/>
              </w:rPr>
            </w:pPr>
            <w:r w:rsidRPr="00A75792">
              <w:rPr>
                <w:sz w:val="28"/>
                <w:szCs w:val="28"/>
              </w:rPr>
              <w:t>2. При рассмотрении отчета об исполнении местного бюджета Собрание депутатов Ковылкинского сельского поселения заслушивает:</w:t>
            </w:r>
          </w:p>
          <w:p w:rsidR="00A75792" w:rsidRPr="00A75792" w:rsidRDefault="00A75792" w:rsidP="00A75792">
            <w:pPr>
              <w:autoSpaceDE w:val="0"/>
              <w:autoSpaceDN w:val="0"/>
              <w:adjustRightInd w:val="0"/>
              <w:ind w:firstLine="720"/>
              <w:jc w:val="both"/>
              <w:rPr>
                <w:sz w:val="28"/>
                <w:szCs w:val="28"/>
              </w:rPr>
            </w:pPr>
            <w:r w:rsidRPr="00A75792">
              <w:rPr>
                <w:sz w:val="28"/>
                <w:szCs w:val="28"/>
              </w:rPr>
              <w:t>доклад Администрации Ковылкинского сельского поселения об исполнении бюджета.</w:t>
            </w:r>
          </w:p>
          <w:p w:rsidR="00A75792" w:rsidRPr="00A75792" w:rsidRDefault="00A75792" w:rsidP="00A75792">
            <w:pPr>
              <w:autoSpaceDE w:val="0"/>
              <w:autoSpaceDN w:val="0"/>
              <w:adjustRightInd w:val="0"/>
              <w:ind w:firstLine="720"/>
              <w:jc w:val="both"/>
              <w:rPr>
                <w:sz w:val="28"/>
                <w:szCs w:val="28"/>
              </w:rPr>
            </w:pPr>
            <w:r w:rsidRPr="00A75792">
              <w:rPr>
                <w:sz w:val="28"/>
                <w:szCs w:val="28"/>
              </w:rPr>
              <w:t>3. По итогам рассмотрения отчета об исполнении бюджета и заключения Постоянной комиссии по экономической реформе, бюджету, налогам, муниципальной собственности Собрание депутатов Ковылкинского сельского поселения принимает одно из следующих решений:</w:t>
            </w:r>
          </w:p>
          <w:p w:rsidR="00A75792" w:rsidRPr="00A75792" w:rsidRDefault="00A75792" w:rsidP="00A75792">
            <w:pPr>
              <w:autoSpaceDE w:val="0"/>
              <w:autoSpaceDN w:val="0"/>
              <w:adjustRightInd w:val="0"/>
              <w:ind w:firstLine="720"/>
              <w:jc w:val="both"/>
              <w:rPr>
                <w:sz w:val="28"/>
                <w:szCs w:val="28"/>
              </w:rPr>
            </w:pPr>
            <w:r w:rsidRPr="00A75792">
              <w:rPr>
                <w:sz w:val="28"/>
                <w:szCs w:val="28"/>
              </w:rPr>
              <w:t>об утверждении отчета об исполнении бюджета;</w:t>
            </w:r>
          </w:p>
          <w:p w:rsidR="00A75792" w:rsidRPr="00A75792" w:rsidRDefault="00A75792" w:rsidP="00A75792">
            <w:pPr>
              <w:autoSpaceDE w:val="0"/>
              <w:autoSpaceDN w:val="0"/>
              <w:adjustRightInd w:val="0"/>
              <w:ind w:firstLine="720"/>
              <w:jc w:val="both"/>
              <w:rPr>
                <w:sz w:val="28"/>
                <w:szCs w:val="28"/>
              </w:rPr>
            </w:pPr>
            <w:r w:rsidRPr="00A75792">
              <w:rPr>
                <w:sz w:val="28"/>
                <w:szCs w:val="28"/>
              </w:rPr>
              <w:t>об отклонении отчета об исполнении.</w:t>
            </w:r>
          </w:p>
          <w:p w:rsidR="00A75792" w:rsidRPr="00A75792" w:rsidRDefault="00A75792" w:rsidP="00A75792">
            <w:pPr>
              <w:autoSpaceDE w:val="0"/>
              <w:autoSpaceDN w:val="0"/>
              <w:adjustRightInd w:val="0"/>
              <w:rPr>
                <w:sz w:val="28"/>
                <w:szCs w:val="28"/>
              </w:rPr>
            </w:pPr>
          </w:p>
          <w:p w:rsidR="00A75792" w:rsidRPr="00A75792" w:rsidRDefault="00A75792" w:rsidP="00A75792">
            <w:pPr>
              <w:autoSpaceDE w:val="0"/>
              <w:autoSpaceDN w:val="0"/>
              <w:adjustRightInd w:val="0"/>
              <w:ind w:firstLine="720"/>
              <w:jc w:val="both"/>
              <w:rPr>
                <w:b/>
                <w:sz w:val="28"/>
                <w:szCs w:val="28"/>
              </w:rPr>
            </w:pPr>
            <w:r w:rsidRPr="00A75792">
              <w:rPr>
                <w:b/>
                <w:sz w:val="28"/>
                <w:szCs w:val="28"/>
              </w:rPr>
              <w:t>Статья 39. Отклонение отчета об исполнении бюджета Ковылкинского сельского поселения</w:t>
            </w:r>
          </w:p>
          <w:p w:rsidR="00A75792" w:rsidRPr="00A75792" w:rsidRDefault="00A75792" w:rsidP="00A75792">
            <w:pPr>
              <w:autoSpaceDE w:val="0"/>
              <w:autoSpaceDN w:val="0"/>
              <w:adjustRightInd w:val="0"/>
              <w:rPr>
                <w:sz w:val="28"/>
                <w:szCs w:val="28"/>
              </w:rPr>
            </w:pPr>
          </w:p>
          <w:p w:rsidR="00A75792" w:rsidRPr="00A75792" w:rsidRDefault="00A75792" w:rsidP="00A75792">
            <w:pPr>
              <w:autoSpaceDE w:val="0"/>
              <w:autoSpaceDN w:val="0"/>
              <w:adjustRightInd w:val="0"/>
              <w:ind w:firstLine="720"/>
              <w:jc w:val="both"/>
              <w:rPr>
                <w:sz w:val="28"/>
                <w:szCs w:val="28"/>
              </w:rPr>
            </w:pPr>
            <w:r w:rsidRPr="00A75792">
              <w:rPr>
                <w:sz w:val="28"/>
                <w:szCs w:val="28"/>
              </w:rPr>
              <w:t xml:space="preserve"> В случае отклонения решения об исполнении бюджета он возвращается для устранения фактов недостоверного или неполного отражения данных и повторного предоставления в срок, не превышающий 1 месяц со дня принятия такого решения.</w:t>
            </w:r>
          </w:p>
          <w:p w:rsidR="00A75792" w:rsidRPr="00A75792" w:rsidRDefault="00A75792" w:rsidP="00A75792">
            <w:pPr>
              <w:widowControl w:val="0"/>
              <w:autoSpaceDE w:val="0"/>
              <w:ind w:right="19772" w:firstLine="737"/>
              <w:jc w:val="both"/>
              <w:rPr>
                <w:snapToGrid w:val="0"/>
                <w:sz w:val="28"/>
                <w:szCs w:val="28"/>
              </w:rPr>
            </w:pPr>
          </w:p>
          <w:p w:rsidR="00A75792" w:rsidRPr="00A75792" w:rsidRDefault="00A75792" w:rsidP="00A75792">
            <w:pPr>
              <w:widowControl w:val="0"/>
              <w:autoSpaceDE w:val="0"/>
              <w:ind w:right="19772" w:firstLine="737"/>
              <w:jc w:val="both"/>
              <w:rPr>
                <w:snapToGrid w:val="0"/>
                <w:sz w:val="28"/>
                <w:szCs w:val="28"/>
              </w:rPr>
            </w:pPr>
          </w:p>
          <w:p w:rsidR="00A75792" w:rsidRPr="00A75792" w:rsidRDefault="00A75792" w:rsidP="00A75792">
            <w:pPr>
              <w:widowControl w:val="0"/>
              <w:autoSpaceDE w:val="0"/>
              <w:ind w:right="19772" w:firstLine="737"/>
              <w:jc w:val="both"/>
              <w:rPr>
                <w:snapToGrid w:val="0"/>
                <w:sz w:val="28"/>
                <w:szCs w:val="28"/>
              </w:rPr>
            </w:pPr>
          </w:p>
          <w:p w:rsidR="00A75792" w:rsidRPr="00A75792" w:rsidRDefault="00A75792" w:rsidP="00A75792">
            <w:pPr>
              <w:autoSpaceDE w:val="0"/>
              <w:ind w:right="19772"/>
              <w:rPr>
                <w:sz w:val="28"/>
                <w:szCs w:val="28"/>
              </w:rPr>
            </w:pPr>
          </w:p>
          <w:p w:rsidR="00A75792" w:rsidRPr="00A75792" w:rsidRDefault="00A75792" w:rsidP="00A75792">
            <w:pPr>
              <w:autoSpaceDE w:val="0"/>
              <w:ind w:right="19772"/>
              <w:rPr>
                <w:sz w:val="28"/>
                <w:szCs w:val="28"/>
              </w:rPr>
            </w:pPr>
          </w:p>
          <w:p w:rsidR="00A75792" w:rsidRPr="00A75792" w:rsidRDefault="00A75792" w:rsidP="00A75792">
            <w:pPr>
              <w:autoSpaceDE w:val="0"/>
              <w:ind w:right="19772"/>
              <w:rPr>
                <w:sz w:val="28"/>
                <w:szCs w:val="28"/>
              </w:rPr>
            </w:pPr>
          </w:p>
          <w:p w:rsidR="00A75792" w:rsidRPr="00A75792" w:rsidRDefault="00A75792" w:rsidP="00A75792">
            <w:pPr>
              <w:autoSpaceDE w:val="0"/>
              <w:ind w:right="19772"/>
              <w:rPr>
                <w:sz w:val="28"/>
                <w:szCs w:val="28"/>
              </w:rPr>
            </w:pPr>
          </w:p>
          <w:p w:rsidR="00A75792" w:rsidRPr="00A75792" w:rsidRDefault="00A75792" w:rsidP="00A75792">
            <w:pPr>
              <w:autoSpaceDE w:val="0"/>
              <w:ind w:right="19772"/>
              <w:rPr>
                <w:sz w:val="28"/>
                <w:szCs w:val="28"/>
              </w:rPr>
            </w:pPr>
          </w:p>
          <w:p w:rsidR="00A75792" w:rsidRPr="00A75792" w:rsidRDefault="00A75792" w:rsidP="00A75792">
            <w:pPr>
              <w:autoSpaceDE w:val="0"/>
              <w:ind w:right="19772"/>
              <w:rPr>
                <w:sz w:val="28"/>
                <w:szCs w:val="28"/>
              </w:rPr>
            </w:pPr>
          </w:p>
          <w:p w:rsidR="00A75792" w:rsidRPr="00A75792" w:rsidRDefault="00A75792" w:rsidP="00A75792">
            <w:pPr>
              <w:autoSpaceDE w:val="0"/>
              <w:ind w:right="19772"/>
              <w:rPr>
                <w:sz w:val="28"/>
                <w:szCs w:val="28"/>
              </w:rPr>
            </w:pPr>
          </w:p>
          <w:p w:rsidR="00A75792" w:rsidRPr="00A75792" w:rsidRDefault="00A75792" w:rsidP="00A75792">
            <w:pPr>
              <w:autoSpaceDE w:val="0"/>
              <w:ind w:right="19772"/>
              <w:rPr>
                <w:sz w:val="28"/>
                <w:szCs w:val="28"/>
              </w:rPr>
            </w:pPr>
          </w:p>
          <w:p w:rsidR="00A75792" w:rsidRPr="00A75792" w:rsidRDefault="00A75792" w:rsidP="00A75792">
            <w:pPr>
              <w:autoSpaceDE w:val="0"/>
              <w:ind w:right="19772"/>
              <w:rPr>
                <w:sz w:val="28"/>
                <w:szCs w:val="28"/>
              </w:rPr>
            </w:pPr>
          </w:p>
          <w:p w:rsidR="00A75792" w:rsidRPr="00A75792" w:rsidRDefault="00A75792" w:rsidP="00A75792">
            <w:pPr>
              <w:autoSpaceDE w:val="0"/>
              <w:ind w:right="19772"/>
              <w:rPr>
                <w:sz w:val="28"/>
                <w:szCs w:val="28"/>
              </w:rPr>
            </w:pPr>
          </w:p>
          <w:p w:rsidR="00A75792" w:rsidRPr="00A75792" w:rsidRDefault="00A75792" w:rsidP="00A75792">
            <w:pPr>
              <w:autoSpaceDE w:val="0"/>
              <w:ind w:right="19772"/>
              <w:rPr>
                <w:sz w:val="28"/>
                <w:szCs w:val="28"/>
              </w:rPr>
            </w:pPr>
          </w:p>
          <w:p w:rsidR="00A75792" w:rsidRPr="00A75792" w:rsidRDefault="00A75792" w:rsidP="00A75792">
            <w:pPr>
              <w:autoSpaceDE w:val="0"/>
              <w:ind w:right="19772"/>
              <w:rPr>
                <w:sz w:val="28"/>
                <w:szCs w:val="28"/>
              </w:rPr>
            </w:pPr>
          </w:p>
          <w:p w:rsidR="00A75792" w:rsidRPr="00A75792" w:rsidRDefault="00A75792" w:rsidP="00A75792">
            <w:pPr>
              <w:autoSpaceDE w:val="0"/>
              <w:ind w:right="19772"/>
              <w:rPr>
                <w:sz w:val="28"/>
                <w:szCs w:val="28"/>
              </w:rPr>
            </w:pPr>
          </w:p>
          <w:p w:rsidR="00A75792" w:rsidRPr="00A75792" w:rsidRDefault="00A75792" w:rsidP="00A75792">
            <w:pPr>
              <w:autoSpaceDE w:val="0"/>
              <w:ind w:right="19772"/>
              <w:rPr>
                <w:sz w:val="28"/>
                <w:szCs w:val="28"/>
              </w:rPr>
            </w:pPr>
          </w:p>
          <w:p w:rsidR="00A75792" w:rsidRPr="00A75792" w:rsidRDefault="00A75792" w:rsidP="00A75792">
            <w:pPr>
              <w:autoSpaceDE w:val="0"/>
              <w:ind w:right="19772"/>
              <w:rPr>
                <w:sz w:val="28"/>
                <w:szCs w:val="28"/>
              </w:rPr>
            </w:pPr>
          </w:p>
          <w:p w:rsidR="00A75792" w:rsidRPr="00A75792" w:rsidRDefault="00A75792" w:rsidP="00A75792">
            <w:pPr>
              <w:suppressAutoHyphens w:val="0"/>
              <w:jc w:val="both"/>
              <w:rPr>
                <w:sz w:val="28"/>
                <w:szCs w:val="28"/>
                <w:lang w:eastAsia="ru-RU"/>
              </w:rPr>
            </w:pPr>
          </w:p>
          <w:p w:rsidR="00A4631B" w:rsidRDefault="00A4631B" w:rsidP="00E56503">
            <w:pPr>
              <w:suppressAutoHyphens w:val="0"/>
              <w:rPr>
                <w:b/>
                <w:bCs/>
                <w:lang w:eastAsia="ru-RU"/>
              </w:rPr>
            </w:pPr>
          </w:p>
          <w:p w:rsidR="00A4631B" w:rsidRDefault="00A4631B" w:rsidP="00E56503">
            <w:pPr>
              <w:suppressAutoHyphens w:val="0"/>
              <w:rPr>
                <w:b/>
                <w:bCs/>
                <w:lang w:eastAsia="ru-RU"/>
              </w:rPr>
            </w:pPr>
          </w:p>
          <w:p w:rsidR="001A0BCC" w:rsidRDefault="001A0BCC" w:rsidP="001A0BCC">
            <w:pPr>
              <w:suppressAutoHyphens w:val="0"/>
              <w:rPr>
                <w:lang w:eastAsia="ru-RU"/>
              </w:rPr>
            </w:pPr>
            <w:r>
              <w:rPr>
                <w:lang w:eastAsia="ru-RU"/>
              </w:rPr>
              <w:t>_________________________________________________________</w:t>
            </w:r>
          </w:p>
          <w:p w:rsidR="001A0BCC" w:rsidRDefault="001A0BCC" w:rsidP="001A0BCC">
            <w:pPr>
              <w:suppressAutoHyphens w:val="0"/>
              <w:rPr>
                <w:lang w:eastAsia="ru-RU"/>
              </w:rPr>
            </w:pPr>
          </w:p>
          <w:p w:rsidR="001A0BCC" w:rsidRPr="001A0BCC" w:rsidRDefault="001A0BCC" w:rsidP="001A0BCC">
            <w:pPr>
              <w:suppressAutoHyphens w:val="0"/>
              <w:rPr>
                <w:b/>
                <w:lang w:eastAsia="ru-RU"/>
              </w:rPr>
            </w:pPr>
            <w:r w:rsidRPr="001A0BCC">
              <w:rPr>
                <w:b/>
                <w:lang w:eastAsia="ru-RU"/>
              </w:rPr>
              <w:t xml:space="preserve">Отпечатано в Администрации Ковылкинского сельского поселения. </w:t>
            </w:r>
          </w:p>
          <w:p w:rsidR="00466605" w:rsidRPr="001A0BCC" w:rsidRDefault="001A0BCC" w:rsidP="001A0BCC">
            <w:pPr>
              <w:suppressAutoHyphens w:val="0"/>
              <w:rPr>
                <w:rFonts w:asciiTheme="minorHAnsi" w:eastAsiaTheme="minorHAnsi" w:hAnsiTheme="minorHAnsi" w:cstheme="minorBidi"/>
                <w:b/>
                <w:sz w:val="22"/>
                <w:szCs w:val="22"/>
                <w:lang w:eastAsia="en-US"/>
              </w:rPr>
            </w:pPr>
            <w:r w:rsidRPr="001A0BCC">
              <w:rPr>
                <w:b/>
                <w:lang w:eastAsia="ru-RU"/>
              </w:rPr>
              <w:t>Т</w:t>
            </w:r>
            <w:r w:rsidR="00A75792">
              <w:rPr>
                <w:b/>
                <w:lang w:eastAsia="ru-RU"/>
              </w:rPr>
              <w:t>ираж 10 экз. регистрационный №64</w:t>
            </w:r>
            <w:r w:rsidRPr="001A0BCC">
              <w:rPr>
                <w:b/>
                <w:lang w:eastAsia="ru-RU"/>
              </w:rPr>
              <w:t xml:space="preserve">  от </w:t>
            </w:r>
            <w:r w:rsidR="00A75792">
              <w:rPr>
                <w:b/>
                <w:lang w:eastAsia="ru-RU"/>
              </w:rPr>
              <w:t>28.02</w:t>
            </w:r>
            <w:r w:rsidRPr="001A0BCC">
              <w:rPr>
                <w:b/>
                <w:lang w:eastAsia="ru-RU"/>
              </w:rPr>
              <w:t xml:space="preserve">.2019 год </w:t>
            </w:r>
            <w:r w:rsidR="00466605" w:rsidRPr="001A0BCC">
              <w:rPr>
                <w:b/>
                <w:lang w:eastAsia="ru-RU"/>
              </w:rPr>
              <w:fldChar w:fldCharType="begin"/>
            </w:r>
            <w:r w:rsidR="00466605" w:rsidRPr="001A0BCC">
              <w:rPr>
                <w:b/>
                <w:lang w:eastAsia="ru-RU"/>
              </w:rPr>
              <w:instrText xml:space="preserve"> LINK </w:instrText>
            </w:r>
            <w:r w:rsidR="00A75792">
              <w:rPr>
                <w:b/>
                <w:lang w:eastAsia="ru-RU"/>
              </w:rPr>
              <w:instrText xml:space="preserve">Excel.Sheet.12 "C:\\Users\\User\\Desktop\\Компьтер\\решения Собрания депутатов\\2018 год\\38398Бюджет 2019-2021гг\\38398бюджет 2019-2021гг\\прил9трансферты.xlsx" 12!R5C1:R22C8 </w:instrText>
            </w:r>
            <w:r w:rsidR="00466605" w:rsidRPr="001A0BCC">
              <w:rPr>
                <w:b/>
                <w:lang w:eastAsia="ru-RU"/>
              </w:rPr>
              <w:instrText xml:space="preserve">\a \f 4 \h  \* MERGEFORMAT </w:instrText>
            </w:r>
            <w:r w:rsidR="00466605" w:rsidRPr="001A0BCC">
              <w:rPr>
                <w:b/>
                <w:lang w:eastAsia="ru-RU"/>
              </w:rPr>
              <w:fldChar w:fldCharType="separate"/>
            </w:r>
          </w:p>
          <w:p w:rsidR="00A4631B" w:rsidRPr="001A0BCC" w:rsidRDefault="00466605" w:rsidP="00E56503">
            <w:pPr>
              <w:suppressAutoHyphens w:val="0"/>
              <w:rPr>
                <w:b/>
                <w:bCs/>
                <w:lang w:eastAsia="ru-RU"/>
              </w:rPr>
            </w:pPr>
            <w:r w:rsidRPr="001A0BCC">
              <w:rPr>
                <w:b/>
                <w:bCs/>
                <w:lang w:eastAsia="ru-RU"/>
              </w:rPr>
              <w:fldChar w:fldCharType="end"/>
            </w:r>
          </w:p>
          <w:p w:rsidR="007E204F" w:rsidRPr="00A767A6" w:rsidRDefault="007E204F" w:rsidP="00015F6D">
            <w:pPr>
              <w:suppressAutoHyphens w:val="0"/>
              <w:rPr>
                <w:b/>
                <w:bCs/>
                <w:lang w:eastAsia="ru-RU"/>
              </w:rPr>
            </w:pPr>
          </w:p>
        </w:tc>
        <w:tc>
          <w:tcPr>
            <w:tcW w:w="1134" w:type="dxa"/>
            <w:tcBorders>
              <w:top w:val="nil"/>
              <w:left w:val="nil"/>
              <w:bottom w:val="nil"/>
              <w:right w:val="nil"/>
            </w:tcBorders>
            <w:shd w:val="clear" w:color="auto" w:fill="auto"/>
            <w:noWrap/>
            <w:vAlign w:val="bottom"/>
            <w:hideMark/>
          </w:tcPr>
          <w:p w:rsidR="00B96036" w:rsidRPr="00A767A6" w:rsidRDefault="00B96036" w:rsidP="00832DA6">
            <w:pPr>
              <w:suppressAutoHyphens w:val="0"/>
              <w:jc w:val="center"/>
              <w:rPr>
                <w:sz w:val="20"/>
                <w:szCs w:val="20"/>
                <w:lang w:eastAsia="ru-RU"/>
              </w:rPr>
            </w:pPr>
          </w:p>
        </w:tc>
        <w:tc>
          <w:tcPr>
            <w:tcW w:w="3969" w:type="dxa"/>
            <w:tcBorders>
              <w:top w:val="nil"/>
              <w:left w:val="nil"/>
              <w:bottom w:val="nil"/>
              <w:right w:val="nil"/>
            </w:tcBorders>
            <w:shd w:val="clear" w:color="auto" w:fill="auto"/>
            <w:noWrap/>
            <w:vAlign w:val="center"/>
            <w:hideMark/>
          </w:tcPr>
          <w:p w:rsidR="00B96036" w:rsidRPr="00A767A6" w:rsidRDefault="00B96036" w:rsidP="00832DA6">
            <w:pPr>
              <w:suppressAutoHyphens w:val="0"/>
              <w:jc w:val="right"/>
              <w:rPr>
                <w:lang w:eastAsia="ru-RU"/>
              </w:rPr>
            </w:pPr>
            <w:r w:rsidRPr="00A767A6">
              <w:rPr>
                <w:lang w:eastAsia="ru-RU"/>
              </w:rPr>
              <w:t>к решению Собрания депутатов Ковылкинского</w:t>
            </w:r>
          </w:p>
        </w:tc>
      </w:tr>
    </w:tbl>
    <w:p w:rsidR="00FF32AA" w:rsidRPr="004B4DAF" w:rsidRDefault="00FF32AA" w:rsidP="006E3E73">
      <w:pPr>
        <w:rPr>
          <w:i/>
          <w:sz w:val="22"/>
          <w:szCs w:val="22"/>
        </w:rPr>
        <w:sectPr w:rsidR="00FF32AA" w:rsidRPr="004B4DAF" w:rsidSect="008C15DE">
          <w:pgSz w:w="11905" w:h="16837"/>
          <w:pgMar w:top="675" w:right="1701" w:bottom="567" w:left="567" w:header="720" w:footer="720" w:gutter="0"/>
          <w:cols w:space="720"/>
          <w:docGrid w:linePitch="360"/>
        </w:sectPr>
      </w:pPr>
    </w:p>
    <w:p w:rsidR="008B544E" w:rsidRDefault="008B544E" w:rsidP="008B544E">
      <w:pPr>
        <w:suppressAutoHyphens w:val="0"/>
        <w:rPr>
          <w:sz w:val="16"/>
          <w:szCs w:val="16"/>
          <w:lang w:eastAsia="ru-RU"/>
        </w:rPr>
        <w:sectPr w:rsidR="008B544E" w:rsidSect="008C15DE">
          <w:pgSz w:w="11905" w:h="16837"/>
          <w:pgMar w:top="675" w:right="1701" w:bottom="567" w:left="567" w:header="720" w:footer="720" w:gutter="0"/>
          <w:cols w:space="720"/>
          <w:docGrid w:linePitch="360"/>
        </w:sectPr>
      </w:pPr>
      <w:bookmarkStart w:id="1" w:name="RANGE!A1:S16"/>
      <w:bookmarkEnd w:id="1"/>
    </w:p>
    <w:p w:rsidR="005C43F9" w:rsidRDefault="005C43F9" w:rsidP="006E3E73">
      <w:pPr>
        <w:rPr>
          <w:rFonts w:cs="Arial"/>
          <w:b/>
          <w:sz w:val="18"/>
          <w:szCs w:val="18"/>
        </w:rPr>
      </w:pPr>
    </w:p>
    <w:p w:rsidR="008A52A3" w:rsidRDefault="008A52A3" w:rsidP="006E3E73">
      <w:pPr>
        <w:rPr>
          <w:rFonts w:cs="Arial"/>
          <w:b/>
          <w:sz w:val="18"/>
          <w:szCs w:val="18"/>
        </w:rPr>
      </w:pPr>
    </w:p>
    <w:p w:rsidR="008A52A3" w:rsidRDefault="008A52A3" w:rsidP="006E3E73">
      <w:pPr>
        <w:rPr>
          <w:rFonts w:cs="Arial"/>
          <w:b/>
          <w:sz w:val="18"/>
          <w:szCs w:val="18"/>
        </w:rPr>
      </w:pPr>
    </w:p>
    <w:p w:rsidR="008A52A3" w:rsidRDefault="008A52A3" w:rsidP="006E3E73">
      <w:pPr>
        <w:rPr>
          <w:rFonts w:cs="Arial"/>
          <w:b/>
          <w:sz w:val="18"/>
          <w:szCs w:val="18"/>
        </w:rPr>
      </w:pPr>
    </w:p>
    <w:p w:rsidR="008A52A3" w:rsidRDefault="008A52A3" w:rsidP="006E3E73">
      <w:pPr>
        <w:rPr>
          <w:rFonts w:cs="Arial"/>
          <w:b/>
          <w:sz w:val="18"/>
          <w:szCs w:val="18"/>
        </w:rPr>
      </w:pPr>
    </w:p>
    <w:p w:rsidR="008A52A3" w:rsidRDefault="008A52A3" w:rsidP="006E3E73">
      <w:pPr>
        <w:rPr>
          <w:rFonts w:cs="Arial"/>
          <w:b/>
          <w:sz w:val="18"/>
          <w:szCs w:val="18"/>
        </w:rPr>
      </w:pPr>
    </w:p>
    <w:p w:rsidR="008A52A3" w:rsidRDefault="008A52A3" w:rsidP="006E3E73">
      <w:pPr>
        <w:rPr>
          <w:rFonts w:cs="Arial"/>
          <w:b/>
          <w:sz w:val="18"/>
          <w:szCs w:val="18"/>
        </w:rPr>
      </w:pPr>
    </w:p>
    <w:p w:rsidR="008A52A3" w:rsidRDefault="008A52A3" w:rsidP="006E3E73">
      <w:pPr>
        <w:rPr>
          <w:rFonts w:cs="Arial"/>
          <w:b/>
          <w:sz w:val="18"/>
          <w:szCs w:val="18"/>
        </w:rPr>
      </w:pPr>
    </w:p>
    <w:p w:rsidR="008A52A3" w:rsidRDefault="008A52A3" w:rsidP="006E3E73">
      <w:pPr>
        <w:rPr>
          <w:rFonts w:cs="Arial"/>
          <w:b/>
          <w:sz w:val="18"/>
          <w:szCs w:val="18"/>
        </w:rPr>
      </w:pPr>
    </w:p>
    <w:p w:rsidR="008A52A3" w:rsidRDefault="008A52A3" w:rsidP="006E3E73">
      <w:pPr>
        <w:rPr>
          <w:rFonts w:cs="Arial"/>
          <w:b/>
          <w:sz w:val="18"/>
          <w:szCs w:val="18"/>
        </w:rPr>
      </w:pPr>
    </w:p>
    <w:p w:rsidR="008A52A3" w:rsidRDefault="008A52A3" w:rsidP="006E3E73">
      <w:pPr>
        <w:rPr>
          <w:rFonts w:cs="Arial"/>
          <w:b/>
          <w:sz w:val="18"/>
          <w:szCs w:val="18"/>
        </w:rPr>
      </w:pPr>
    </w:p>
    <w:p w:rsidR="008A52A3" w:rsidRDefault="008A52A3" w:rsidP="006E3E73">
      <w:pPr>
        <w:rPr>
          <w:rFonts w:cs="Arial"/>
          <w:b/>
          <w:sz w:val="18"/>
          <w:szCs w:val="18"/>
        </w:rPr>
      </w:pPr>
    </w:p>
    <w:p w:rsidR="008A52A3" w:rsidRDefault="008A52A3" w:rsidP="006E3E73">
      <w:pPr>
        <w:rPr>
          <w:rFonts w:cs="Arial"/>
          <w:b/>
          <w:sz w:val="18"/>
          <w:szCs w:val="18"/>
        </w:rPr>
      </w:pPr>
    </w:p>
    <w:p w:rsidR="008A52A3" w:rsidRDefault="008A52A3" w:rsidP="006E3E73">
      <w:pPr>
        <w:rPr>
          <w:rFonts w:cs="Arial"/>
          <w:b/>
          <w:sz w:val="18"/>
          <w:szCs w:val="18"/>
        </w:rPr>
      </w:pPr>
    </w:p>
    <w:p w:rsidR="008A52A3" w:rsidRDefault="008A52A3" w:rsidP="006E3E73">
      <w:pPr>
        <w:rPr>
          <w:rFonts w:cs="Arial"/>
          <w:b/>
          <w:sz w:val="18"/>
          <w:szCs w:val="18"/>
        </w:rPr>
      </w:pPr>
    </w:p>
    <w:p w:rsidR="008A52A3" w:rsidRDefault="008A52A3" w:rsidP="006E3E73">
      <w:pPr>
        <w:rPr>
          <w:rFonts w:cs="Arial"/>
          <w:b/>
          <w:sz w:val="18"/>
          <w:szCs w:val="18"/>
        </w:rPr>
      </w:pPr>
    </w:p>
    <w:p w:rsidR="008A52A3" w:rsidRDefault="008A52A3" w:rsidP="006E3E73">
      <w:pPr>
        <w:rPr>
          <w:rFonts w:cs="Arial"/>
          <w:b/>
          <w:sz w:val="18"/>
          <w:szCs w:val="18"/>
        </w:rPr>
      </w:pPr>
    </w:p>
    <w:p w:rsidR="008A52A3" w:rsidRDefault="008A52A3" w:rsidP="006E3E73">
      <w:pPr>
        <w:rPr>
          <w:rFonts w:cs="Arial"/>
          <w:b/>
          <w:sz w:val="18"/>
          <w:szCs w:val="18"/>
        </w:rPr>
      </w:pPr>
    </w:p>
    <w:p w:rsidR="008A52A3" w:rsidRDefault="008A52A3" w:rsidP="006E3E73">
      <w:pPr>
        <w:rPr>
          <w:rFonts w:cs="Arial"/>
          <w:b/>
          <w:sz w:val="18"/>
          <w:szCs w:val="18"/>
        </w:rPr>
      </w:pPr>
    </w:p>
    <w:p w:rsidR="008A52A3" w:rsidRDefault="008A52A3" w:rsidP="006E3E73">
      <w:pPr>
        <w:rPr>
          <w:rFonts w:cs="Arial"/>
          <w:b/>
          <w:sz w:val="18"/>
          <w:szCs w:val="18"/>
        </w:rPr>
      </w:pPr>
    </w:p>
    <w:p w:rsidR="008A52A3" w:rsidRDefault="008A52A3" w:rsidP="006E3E73">
      <w:pPr>
        <w:rPr>
          <w:rFonts w:cs="Arial"/>
          <w:b/>
          <w:sz w:val="18"/>
          <w:szCs w:val="18"/>
        </w:rPr>
      </w:pPr>
    </w:p>
    <w:p w:rsidR="008A52A3" w:rsidRDefault="008A52A3" w:rsidP="006E3E73">
      <w:pPr>
        <w:rPr>
          <w:rFonts w:cs="Arial"/>
          <w:b/>
          <w:sz w:val="18"/>
          <w:szCs w:val="18"/>
        </w:rPr>
      </w:pPr>
    </w:p>
    <w:p w:rsidR="008A52A3" w:rsidRDefault="008A52A3" w:rsidP="006E3E73">
      <w:pPr>
        <w:rPr>
          <w:rFonts w:cs="Arial"/>
          <w:b/>
          <w:sz w:val="18"/>
          <w:szCs w:val="18"/>
        </w:rPr>
      </w:pPr>
    </w:p>
    <w:p w:rsidR="008A52A3" w:rsidRDefault="008A52A3" w:rsidP="006E3E73">
      <w:pPr>
        <w:rPr>
          <w:rFonts w:cs="Arial"/>
          <w:b/>
          <w:sz w:val="18"/>
          <w:szCs w:val="18"/>
        </w:rPr>
      </w:pPr>
    </w:p>
    <w:p w:rsidR="008A52A3" w:rsidRDefault="008A52A3" w:rsidP="006E3E73">
      <w:pPr>
        <w:rPr>
          <w:rFonts w:cs="Arial"/>
          <w:b/>
          <w:sz w:val="18"/>
          <w:szCs w:val="18"/>
        </w:rPr>
      </w:pPr>
    </w:p>
    <w:p w:rsidR="008A52A3" w:rsidRDefault="008A52A3" w:rsidP="006E3E73">
      <w:pPr>
        <w:rPr>
          <w:rFonts w:cs="Arial"/>
          <w:b/>
          <w:sz w:val="18"/>
          <w:szCs w:val="18"/>
        </w:rPr>
      </w:pPr>
    </w:p>
    <w:p w:rsidR="008A52A3" w:rsidRDefault="008A52A3" w:rsidP="006E3E73">
      <w:pPr>
        <w:rPr>
          <w:rFonts w:cs="Arial"/>
          <w:b/>
          <w:sz w:val="18"/>
          <w:szCs w:val="18"/>
        </w:rPr>
      </w:pPr>
    </w:p>
    <w:p w:rsidR="008A52A3" w:rsidRDefault="008A52A3" w:rsidP="006E3E73">
      <w:pPr>
        <w:rPr>
          <w:rFonts w:cs="Arial"/>
          <w:b/>
          <w:sz w:val="18"/>
          <w:szCs w:val="18"/>
        </w:rPr>
      </w:pPr>
    </w:p>
    <w:p w:rsidR="008A52A3" w:rsidRDefault="008A52A3" w:rsidP="006E3E73">
      <w:pPr>
        <w:rPr>
          <w:rFonts w:cs="Arial"/>
          <w:b/>
          <w:sz w:val="18"/>
          <w:szCs w:val="18"/>
        </w:rPr>
      </w:pPr>
    </w:p>
    <w:p w:rsidR="008A52A3" w:rsidRDefault="008A52A3" w:rsidP="006E3E73">
      <w:pPr>
        <w:rPr>
          <w:rFonts w:cs="Arial"/>
          <w:b/>
          <w:sz w:val="18"/>
          <w:szCs w:val="18"/>
        </w:rPr>
      </w:pPr>
    </w:p>
    <w:p w:rsidR="008A52A3" w:rsidRDefault="008A52A3" w:rsidP="006E3E73">
      <w:pPr>
        <w:rPr>
          <w:rFonts w:cs="Arial"/>
          <w:b/>
          <w:sz w:val="18"/>
          <w:szCs w:val="18"/>
        </w:rPr>
      </w:pPr>
    </w:p>
    <w:p w:rsidR="008A52A3" w:rsidRDefault="008A52A3" w:rsidP="006E3E73">
      <w:pPr>
        <w:rPr>
          <w:rFonts w:cs="Arial"/>
          <w:b/>
          <w:sz w:val="18"/>
          <w:szCs w:val="18"/>
        </w:rPr>
      </w:pPr>
    </w:p>
    <w:p w:rsidR="008A52A3" w:rsidRDefault="008A52A3" w:rsidP="006E3E73">
      <w:pPr>
        <w:rPr>
          <w:rFonts w:cs="Arial"/>
          <w:b/>
          <w:sz w:val="18"/>
          <w:szCs w:val="18"/>
        </w:rPr>
      </w:pPr>
    </w:p>
    <w:p w:rsidR="008A52A3" w:rsidRDefault="008A52A3" w:rsidP="006E3E73">
      <w:pPr>
        <w:rPr>
          <w:rFonts w:cs="Arial"/>
          <w:b/>
          <w:sz w:val="18"/>
          <w:szCs w:val="18"/>
        </w:rPr>
      </w:pPr>
    </w:p>
    <w:p w:rsidR="008A52A3" w:rsidRDefault="008A52A3" w:rsidP="006E3E73">
      <w:pPr>
        <w:rPr>
          <w:rFonts w:cs="Arial"/>
          <w:b/>
          <w:sz w:val="18"/>
          <w:szCs w:val="18"/>
        </w:rPr>
      </w:pPr>
    </w:p>
    <w:p w:rsidR="008A52A3" w:rsidRDefault="008A52A3" w:rsidP="006E3E73">
      <w:pPr>
        <w:rPr>
          <w:rFonts w:cs="Arial"/>
          <w:b/>
          <w:sz w:val="18"/>
          <w:szCs w:val="18"/>
        </w:rPr>
      </w:pPr>
    </w:p>
    <w:p w:rsidR="008A52A3" w:rsidRDefault="008A52A3" w:rsidP="006E3E73">
      <w:pPr>
        <w:rPr>
          <w:rFonts w:cs="Arial"/>
          <w:b/>
          <w:sz w:val="18"/>
          <w:szCs w:val="18"/>
        </w:rPr>
      </w:pPr>
    </w:p>
    <w:p w:rsidR="008A52A3" w:rsidRDefault="008A52A3" w:rsidP="006E3E73">
      <w:pPr>
        <w:rPr>
          <w:rFonts w:cs="Arial"/>
          <w:b/>
          <w:sz w:val="18"/>
          <w:szCs w:val="18"/>
        </w:rPr>
      </w:pPr>
    </w:p>
    <w:p w:rsidR="008A52A3" w:rsidRDefault="008A52A3" w:rsidP="006E3E73">
      <w:pPr>
        <w:rPr>
          <w:rFonts w:cs="Arial"/>
          <w:b/>
          <w:sz w:val="18"/>
          <w:szCs w:val="18"/>
        </w:rPr>
      </w:pPr>
    </w:p>
    <w:p w:rsidR="008A52A3" w:rsidRDefault="008A52A3" w:rsidP="006E3E73">
      <w:pPr>
        <w:rPr>
          <w:rFonts w:cs="Arial"/>
          <w:b/>
          <w:sz w:val="18"/>
          <w:szCs w:val="18"/>
        </w:rPr>
      </w:pPr>
    </w:p>
    <w:p w:rsidR="008A52A3" w:rsidRDefault="008A52A3" w:rsidP="006E3E73">
      <w:pPr>
        <w:rPr>
          <w:rFonts w:cs="Arial"/>
          <w:b/>
          <w:sz w:val="18"/>
          <w:szCs w:val="18"/>
        </w:rPr>
      </w:pPr>
    </w:p>
    <w:p w:rsidR="008A52A3" w:rsidRDefault="008A52A3" w:rsidP="006E3E73">
      <w:pPr>
        <w:rPr>
          <w:rFonts w:cs="Arial"/>
          <w:b/>
          <w:sz w:val="18"/>
          <w:szCs w:val="18"/>
        </w:rPr>
      </w:pPr>
    </w:p>
    <w:p w:rsidR="008A52A3" w:rsidRDefault="008A52A3" w:rsidP="006E3E73">
      <w:pPr>
        <w:rPr>
          <w:rFonts w:cs="Arial"/>
          <w:b/>
          <w:sz w:val="18"/>
          <w:szCs w:val="18"/>
        </w:rPr>
      </w:pPr>
    </w:p>
    <w:p w:rsidR="008A52A3" w:rsidRDefault="008A52A3" w:rsidP="008A52A3">
      <w:pPr>
        <w:suppressAutoHyphens w:val="0"/>
        <w:rPr>
          <w:sz w:val="16"/>
          <w:szCs w:val="16"/>
          <w:lang w:eastAsia="ru-RU"/>
        </w:rPr>
        <w:sectPr w:rsidR="008A52A3" w:rsidSect="008C15DE">
          <w:pgSz w:w="11905" w:h="16837"/>
          <w:pgMar w:top="675" w:right="1701" w:bottom="567" w:left="567" w:header="720" w:footer="720" w:gutter="0"/>
          <w:cols w:space="720"/>
          <w:docGrid w:linePitch="360"/>
        </w:sectPr>
      </w:pPr>
    </w:p>
    <w:p w:rsidR="008C15DE" w:rsidRDefault="008C15DE" w:rsidP="00261AE4">
      <w:pPr>
        <w:ind w:right="110"/>
        <w:rPr>
          <w:i/>
          <w:sz w:val="18"/>
          <w:szCs w:val="18"/>
        </w:rPr>
      </w:pPr>
    </w:p>
    <w:p w:rsidR="008C15DE" w:rsidRPr="00E03B8A" w:rsidRDefault="008C15DE" w:rsidP="00E03B8A">
      <w:pPr>
        <w:framePr w:hSpace="180" w:wrap="around" w:vAnchor="text" w:hAnchor="page" w:x="428" w:y="-566"/>
        <w:suppressAutoHyphens w:val="0"/>
        <w:rPr>
          <w:b/>
          <w:bCs/>
          <w:lang w:eastAsia="ru-RU"/>
        </w:rPr>
      </w:pPr>
    </w:p>
    <w:p w:rsidR="00DD6137" w:rsidRDefault="00DD6137"/>
    <w:sectPr w:rsidR="00DD6137" w:rsidSect="008C15DE">
      <w:pgSz w:w="11905" w:h="16837"/>
      <w:pgMar w:top="675" w:right="1701" w:bottom="567" w:left="56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038B" w:rsidRDefault="004A038B" w:rsidP="004E082E">
      <w:r>
        <w:separator/>
      </w:r>
    </w:p>
  </w:endnote>
  <w:endnote w:type="continuationSeparator" w:id="0">
    <w:p w:rsidR="004A038B" w:rsidRDefault="004A038B" w:rsidP="004E0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StarSymbol">
    <w:altName w:val="Arial Unicode MS"/>
    <w:charset w:val="80"/>
    <w:family w:val="auto"/>
    <w:pitch w:val="default"/>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038B" w:rsidRDefault="004A038B" w:rsidP="004E082E">
      <w:r>
        <w:separator/>
      </w:r>
    </w:p>
  </w:footnote>
  <w:footnote w:type="continuationSeparator" w:id="0">
    <w:p w:rsidR="004A038B" w:rsidRDefault="004A038B" w:rsidP="004E08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singleLevel"/>
    <w:tmpl w:val="00000004"/>
    <w:lvl w:ilvl="0">
      <w:start w:val="1"/>
      <w:numFmt w:val="decimal"/>
      <w:lvlText w:val="%1."/>
      <w:lvlJc w:val="left"/>
      <w:pPr>
        <w:ind w:left="720" w:hanging="360"/>
      </w:pPr>
    </w:lvl>
  </w:abstractNum>
  <w:abstractNum w:abstractNumId="1">
    <w:nsid w:val="0000000A"/>
    <w:multiLevelType w:val="singleLevel"/>
    <w:tmpl w:val="0000000A"/>
    <w:lvl w:ilvl="0">
      <w:start w:val="1"/>
      <w:numFmt w:val="decimal"/>
      <w:lvlText w:val="%1."/>
      <w:lvlJc w:val="left"/>
      <w:pPr>
        <w:tabs>
          <w:tab w:val="num" w:pos="720"/>
        </w:tabs>
        <w:ind w:left="720" w:hanging="360"/>
      </w:pPr>
    </w:lvl>
  </w:abstractNum>
  <w:abstractNum w:abstractNumId="2">
    <w:nsid w:val="0000000D"/>
    <w:multiLevelType w:val="singleLevel"/>
    <w:tmpl w:val="D818CA8A"/>
    <w:name w:val="WW8Num13"/>
    <w:lvl w:ilvl="0">
      <w:start w:val="1"/>
      <w:numFmt w:val="decimal"/>
      <w:lvlText w:val="%1."/>
      <w:lvlJc w:val="left"/>
      <w:pPr>
        <w:tabs>
          <w:tab w:val="num" w:pos="720"/>
        </w:tabs>
        <w:ind w:left="720" w:hanging="360"/>
      </w:pPr>
      <w:rPr>
        <w:b w:val="0"/>
      </w:rPr>
    </w:lvl>
  </w:abstractNum>
  <w:abstractNum w:abstractNumId="3">
    <w:nsid w:val="0000000F"/>
    <w:multiLevelType w:val="multilevel"/>
    <w:tmpl w:val="0000000F"/>
    <w:name w:val="WW8Num15"/>
    <w:lvl w:ilvl="0">
      <w:start w:val="1"/>
      <w:numFmt w:val="decimal"/>
      <w:lvlText w:val="%1."/>
      <w:lvlJc w:val="left"/>
      <w:pPr>
        <w:tabs>
          <w:tab w:val="num" w:pos="720"/>
        </w:tabs>
        <w:ind w:left="720" w:hanging="360"/>
      </w:pPr>
    </w:lvl>
    <w:lvl w:ilvl="1">
      <w:start w:val="1"/>
      <w:numFmt w:val="bullet"/>
      <w:lvlText w:val=""/>
      <w:lvlJc w:val="left"/>
      <w:pPr>
        <w:tabs>
          <w:tab w:val="num" w:pos="1353"/>
        </w:tabs>
        <w:ind w:left="1353" w:hanging="360"/>
      </w:pPr>
      <w:rPr>
        <w:rFonts w:ascii="Symbol" w:hAnsi="Symbol"/>
      </w:rPr>
    </w:lvl>
    <w:lvl w:ilvl="2">
      <w:start w:val="1"/>
      <w:numFmt w:val="decimal"/>
      <w:lvlText w:val="%3."/>
      <w:lvlJc w:val="left"/>
      <w:pPr>
        <w:tabs>
          <w:tab w:val="num" w:pos="720"/>
        </w:tabs>
        <w:ind w:left="72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12"/>
    <w:multiLevelType w:val="singleLevel"/>
    <w:tmpl w:val="00000012"/>
    <w:name w:val="WW8Num18"/>
    <w:lvl w:ilvl="0">
      <w:start w:val="1"/>
      <w:numFmt w:val="decimal"/>
      <w:lvlText w:val="%1."/>
      <w:lvlJc w:val="left"/>
      <w:pPr>
        <w:tabs>
          <w:tab w:val="num" w:pos="720"/>
        </w:tabs>
        <w:ind w:left="720" w:hanging="360"/>
      </w:pPr>
    </w:lvl>
  </w:abstractNum>
  <w:abstractNum w:abstractNumId="5">
    <w:nsid w:val="049444B1"/>
    <w:multiLevelType w:val="multilevel"/>
    <w:tmpl w:val="72E41CBE"/>
    <w:lvl w:ilvl="0">
      <w:start w:val="1"/>
      <w:numFmt w:val="decimal"/>
      <w:lvlText w:val="%1."/>
      <w:lvlJc w:val="left"/>
      <w:pPr>
        <w:ind w:left="1080" w:hanging="360"/>
      </w:pPr>
      <w:rPr>
        <w:rFonts w:hint="default"/>
        <w:b w:val="0"/>
        <w:color w:val="auto"/>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6">
    <w:nsid w:val="091767A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976157E"/>
    <w:multiLevelType w:val="hybridMultilevel"/>
    <w:tmpl w:val="C486BD9A"/>
    <w:lvl w:ilvl="0" w:tplc="27A68F8E">
      <w:start w:val="1"/>
      <w:numFmt w:val="bullet"/>
      <w:lvlText w:val=""/>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0D1F193A"/>
    <w:multiLevelType w:val="multilevel"/>
    <w:tmpl w:val="0000000F"/>
    <w:lvl w:ilvl="0">
      <w:start w:val="1"/>
      <w:numFmt w:val="decimal"/>
      <w:lvlText w:val="%1."/>
      <w:lvlJc w:val="left"/>
      <w:pPr>
        <w:tabs>
          <w:tab w:val="num" w:pos="720"/>
        </w:tabs>
        <w:ind w:left="720" w:hanging="360"/>
      </w:pPr>
    </w:lvl>
    <w:lvl w:ilvl="1">
      <w:start w:val="1"/>
      <w:numFmt w:val="bullet"/>
      <w:lvlText w:val=""/>
      <w:lvlJc w:val="left"/>
      <w:pPr>
        <w:tabs>
          <w:tab w:val="num" w:pos="1353"/>
        </w:tabs>
        <w:ind w:left="1353" w:hanging="360"/>
      </w:pPr>
      <w:rPr>
        <w:rFonts w:ascii="Symbol" w:hAnsi="Symbol"/>
      </w:rPr>
    </w:lvl>
    <w:lvl w:ilvl="2">
      <w:start w:val="1"/>
      <w:numFmt w:val="decimal"/>
      <w:lvlText w:val="%3."/>
      <w:lvlJc w:val="left"/>
      <w:pPr>
        <w:tabs>
          <w:tab w:val="num" w:pos="720"/>
        </w:tabs>
        <w:ind w:left="72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371103B"/>
    <w:multiLevelType w:val="hybridMultilevel"/>
    <w:tmpl w:val="A2923D1A"/>
    <w:lvl w:ilvl="0" w:tplc="04190011">
      <w:start w:val="1"/>
      <w:numFmt w:val="decimal"/>
      <w:lvlText w:val="%1)"/>
      <w:lvlJc w:val="left"/>
      <w:pPr>
        <w:tabs>
          <w:tab w:val="num" w:pos="1069"/>
        </w:tabs>
        <w:ind w:left="1069"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14D67844"/>
    <w:multiLevelType w:val="hybridMultilevel"/>
    <w:tmpl w:val="3550B132"/>
    <w:lvl w:ilvl="0" w:tplc="0419000F">
      <w:start w:val="1"/>
      <w:numFmt w:val="decimal"/>
      <w:lvlText w:val="%1."/>
      <w:lvlJc w:val="left"/>
      <w:pPr>
        <w:tabs>
          <w:tab w:val="num" w:pos="765"/>
        </w:tabs>
        <w:ind w:left="765" w:hanging="360"/>
      </w:pPr>
    </w:lvl>
    <w:lvl w:ilvl="1" w:tplc="04190019" w:tentative="1">
      <w:start w:val="1"/>
      <w:numFmt w:val="lowerLetter"/>
      <w:lvlText w:val="%2."/>
      <w:lvlJc w:val="left"/>
      <w:pPr>
        <w:tabs>
          <w:tab w:val="num" w:pos="1485"/>
        </w:tabs>
        <w:ind w:left="1485" w:hanging="360"/>
      </w:pPr>
    </w:lvl>
    <w:lvl w:ilvl="2" w:tplc="0419001B" w:tentative="1">
      <w:start w:val="1"/>
      <w:numFmt w:val="lowerRoman"/>
      <w:lvlText w:val="%3."/>
      <w:lvlJc w:val="right"/>
      <w:pPr>
        <w:tabs>
          <w:tab w:val="num" w:pos="2205"/>
        </w:tabs>
        <w:ind w:left="2205" w:hanging="180"/>
      </w:pPr>
    </w:lvl>
    <w:lvl w:ilvl="3" w:tplc="0419000F" w:tentative="1">
      <w:start w:val="1"/>
      <w:numFmt w:val="decimal"/>
      <w:lvlText w:val="%4."/>
      <w:lvlJc w:val="left"/>
      <w:pPr>
        <w:tabs>
          <w:tab w:val="num" w:pos="2925"/>
        </w:tabs>
        <w:ind w:left="2925" w:hanging="360"/>
      </w:pPr>
    </w:lvl>
    <w:lvl w:ilvl="4" w:tplc="04190019" w:tentative="1">
      <w:start w:val="1"/>
      <w:numFmt w:val="lowerLetter"/>
      <w:lvlText w:val="%5."/>
      <w:lvlJc w:val="left"/>
      <w:pPr>
        <w:tabs>
          <w:tab w:val="num" w:pos="3645"/>
        </w:tabs>
        <w:ind w:left="3645" w:hanging="360"/>
      </w:pPr>
    </w:lvl>
    <w:lvl w:ilvl="5" w:tplc="0419001B" w:tentative="1">
      <w:start w:val="1"/>
      <w:numFmt w:val="lowerRoman"/>
      <w:lvlText w:val="%6."/>
      <w:lvlJc w:val="right"/>
      <w:pPr>
        <w:tabs>
          <w:tab w:val="num" w:pos="4365"/>
        </w:tabs>
        <w:ind w:left="4365" w:hanging="180"/>
      </w:pPr>
    </w:lvl>
    <w:lvl w:ilvl="6" w:tplc="0419000F" w:tentative="1">
      <w:start w:val="1"/>
      <w:numFmt w:val="decimal"/>
      <w:lvlText w:val="%7."/>
      <w:lvlJc w:val="left"/>
      <w:pPr>
        <w:tabs>
          <w:tab w:val="num" w:pos="5085"/>
        </w:tabs>
        <w:ind w:left="5085" w:hanging="360"/>
      </w:pPr>
    </w:lvl>
    <w:lvl w:ilvl="7" w:tplc="04190019" w:tentative="1">
      <w:start w:val="1"/>
      <w:numFmt w:val="lowerLetter"/>
      <w:lvlText w:val="%8."/>
      <w:lvlJc w:val="left"/>
      <w:pPr>
        <w:tabs>
          <w:tab w:val="num" w:pos="5805"/>
        </w:tabs>
        <w:ind w:left="5805" w:hanging="360"/>
      </w:pPr>
    </w:lvl>
    <w:lvl w:ilvl="8" w:tplc="0419001B" w:tentative="1">
      <w:start w:val="1"/>
      <w:numFmt w:val="lowerRoman"/>
      <w:lvlText w:val="%9."/>
      <w:lvlJc w:val="right"/>
      <w:pPr>
        <w:tabs>
          <w:tab w:val="num" w:pos="6525"/>
        </w:tabs>
        <w:ind w:left="6525" w:hanging="180"/>
      </w:pPr>
    </w:lvl>
  </w:abstractNum>
  <w:abstractNum w:abstractNumId="11">
    <w:nsid w:val="178D23AC"/>
    <w:multiLevelType w:val="hybridMultilevel"/>
    <w:tmpl w:val="09F8D88E"/>
    <w:lvl w:ilvl="0" w:tplc="7F9E71F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185B07F1"/>
    <w:multiLevelType w:val="multilevel"/>
    <w:tmpl w:val="BDF2800C"/>
    <w:lvl w:ilvl="0">
      <w:start w:val="1"/>
      <w:numFmt w:val="decimal"/>
      <w:lvlText w:val="%1"/>
      <w:lvlJc w:val="left"/>
      <w:pPr>
        <w:ind w:left="375" w:hanging="375"/>
      </w:pPr>
      <w:rPr>
        <w:rFonts w:hint="default"/>
      </w:rPr>
    </w:lvl>
    <w:lvl w:ilvl="1">
      <w:start w:val="2"/>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3">
    <w:nsid w:val="18BE77E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8C8645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D7541CB"/>
    <w:multiLevelType w:val="hybridMultilevel"/>
    <w:tmpl w:val="7F127C46"/>
    <w:lvl w:ilvl="0" w:tplc="AC4425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209653DD"/>
    <w:multiLevelType w:val="hybridMultilevel"/>
    <w:tmpl w:val="12ACD0CE"/>
    <w:lvl w:ilvl="0" w:tplc="27A68F8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5D4709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6FF3381"/>
    <w:multiLevelType w:val="multilevel"/>
    <w:tmpl w:val="BC84B37E"/>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00"/>
        </w:tabs>
        <w:ind w:left="1000"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9">
    <w:nsid w:val="2CEC0669"/>
    <w:multiLevelType w:val="hybridMultilevel"/>
    <w:tmpl w:val="11A400F4"/>
    <w:lvl w:ilvl="0" w:tplc="27A68F8E">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2F505DFA"/>
    <w:multiLevelType w:val="hybridMultilevel"/>
    <w:tmpl w:val="77F448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3B26A89"/>
    <w:multiLevelType w:val="multilevel"/>
    <w:tmpl w:val="5C327B22"/>
    <w:lvl w:ilvl="0">
      <w:start w:val="1"/>
      <w:numFmt w:val="decimal"/>
      <w:lvlText w:val="%1."/>
      <w:lvlJc w:val="left"/>
      <w:pPr>
        <w:tabs>
          <w:tab w:val="num" w:pos="720"/>
        </w:tabs>
        <w:ind w:left="720" w:hanging="360"/>
      </w:pPr>
    </w:lvl>
    <w:lvl w:ilvl="1">
      <w:start w:val="1"/>
      <w:numFmt w:val="decimal"/>
      <w:isLgl/>
      <w:lvlText w:val="%1.%2."/>
      <w:lvlJc w:val="left"/>
      <w:pPr>
        <w:ind w:left="1570" w:hanging="720"/>
      </w:pPr>
      <w:rPr>
        <w:rFonts w:hint="default"/>
      </w:rPr>
    </w:lvl>
    <w:lvl w:ilvl="2">
      <w:start w:val="1"/>
      <w:numFmt w:val="decimal"/>
      <w:isLgl/>
      <w:lvlText w:val="%1.%2.%3."/>
      <w:lvlJc w:val="left"/>
      <w:pPr>
        <w:ind w:left="2060" w:hanging="720"/>
      </w:pPr>
      <w:rPr>
        <w:rFonts w:hint="default"/>
      </w:rPr>
    </w:lvl>
    <w:lvl w:ilvl="3">
      <w:start w:val="1"/>
      <w:numFmt w:val="decimal"/>
      <w:isLgl/>
      <w:lvlText w:val="%1.%2.%3.%4."/>
      <w:lvlJc w:val="left"/>
      <w:pPr>
        <w:ind w:left="2910" w:hanging="1080"/>
      </w:pPr>
      <w:rPr>
        <w:rFonts w:hint="default"/>
      </w:rPr>
    </w:lvl>
    <w:lvl w:ilvl="4">
      <w:start w:val="1"/>
      <w:numFmt w:val="decimal"/>
      <w:isLgl/>
      <w:lvlText w:val="%1.%2.%3.%4.%5."/>
      <w:lvlJc w:val="left"/>
      <w:pPr>
        <w:ind w:left="3400" w:hanging="1080"/>
      </w:pPr>
      <w:rPr>
        <w:rFonts w:hint="default"/>
      </w:rPr>
    </w:lvl>
    <w:lvl w:ilvl="5">
      <w:start w:val="1"/>
      <w:numFmt w:val="decimal"/>
      <w:isLgl/>
      <w:lvlText w:val="%1.%2.%3.%4.%5.%6."/>
      <w:lvlJc w:val="left"/>
      <w:pPr>
        <w:ind w:left="4250" w:hanging="1440"/>
      </w:pPr>
      <w:rPr>
        <w:rFonts w:hint="default"/>
      </w:rPr>
    </w:lvl>
    <w:lvl w:ilvl="6">
      <w:start w:val="1"/>
      <w:numFmt w:val="decimal"/>
      <w:isLgl/>
      <w:lvlText w:val="%1.%2.%3.%4.%5.%6.%7."/>
      <w:lvlJc w:val="left"/>
      <w:pPr>
        <w:ind w:left="5100" w:hanging="1800"/>
      </w:pPr>
      <w:rPr>
        <w:rFonts w:hint="default"/>
      </w:rPr>
    </w:lvl>
    <w:lvl w:ilvl="7">
      <w:start w:val="1"/>
      <w:numFmt w:val="decimal"/>
      <w:isLgl/>
      <w:lvlText w:val="%1.%2.%3.%4.%5.%6.%7.%8."/>
      <w:lvlJc w:val="left"/>
      <w:pPr>
        <w:ind w:left="5590" w:hanging="1800"/>
      </w:pPr>
      <w:rPr>
        <w:rFonts w:hint="default"/>
      </w:rPr>
    </w:lvl>
    <w:lvl w:ilvl="8">
      <w:start w:val="1"/>
      <w:numFmt w:val="decimal"/>
      <w:isLgl/>
      <w:lvlText w:val="%1.%2.%3.%4.%5.%6.%7.%8.%9."/>
      <w:lvlJc w:val="left"/>
      <w:pPr>
        <w:ind w:left="6440" w:hanging="2160"/>
      </w:pPr>
      <w:rPr>
        <w:rFonts w:hint="default"/>
      </w:rPr>
    </w:lvl>
  </w:abstractNum>
  <w:abstractNum w:abstractNumId="22">
    <w:nsid w:val="33EA49F4"/>
    <w:multiLevelType w:val="hybridMultilevel"/>
    <w:tmpl w:val="4AFE5504"/>
    <w:lvl w:ilvl="0" w:tplc="DA521862">
      <w:start w:val="1"/>
      <w:numFmt w:val="decimal"/>
      <w:lvlText w:val="%1."/>
      <w:lvlJc w:val="left"/>
      <w:pPr>
        <w:tabs>
          <w:tab w:val="num" w:pos="786"/>
        </w:tabs>
        <w:ind w:left="786" w:hanging="360"/>
      </w:pPr>
      <w:rPr>
        <w:b w:val="0"/>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23">
    <w:nsid w:val="33FB666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340D15AE"/>
    <w:multiLevelType w:val="multilevel"/>
    <w:tmpl w:val="041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38FD7F6A"/>
    <w:multiLevelType w:val="multilevel"/>
    <w:tmpl w:val="9D2C3800"/>
    <w:lvl w:ilvl="0">
      <w:start w:val="1"/>
      <w:numFmt w:val="decimal"/>
      <w:lvlText w:val="%1"/>
      <w:lvlJc w:val="left"/>
      <w:pPr>
        <w:ind w:left="375" w:hanging="375"/>
      </w:pPr>
      <w:rPr>
        <w:rFonts w:hint="default"/>
      </w:rPr>
    </w:lvl>
    <w:lvl w:ilvl="1">
      <w:start w:val="2"/>
      <w:numFmt w:val="decimal"/>
      <w:lvlText w:val="%1.%2"/>
      <w:lvlJc w:val="left"/>
      <w:pPr>
        <w:ind w:left="1034" w:hanging="375"/>
      </w:pPr>
      <w:rPr>
        <w:rFonts w:hint="default"/>
      </w:rPr>
    </w:lvl>
    <w:lvl w:ilvl="2">
      <w:start w:val="1"/>
      <w:numFmt w:val="decimal"/>
      <w:lvlText w:val="%1.%2.%3"/>
      <w:lvlJc w:val="left"/>
      <w:pPr>
        <w:ind w:left="2038" w:hanging="720"/>
      </w:pPr>
      <w:rPr>
        <w:rFonts w:hint="default"/>
      </w:rPr>
    </w:lvl>
    <w:lvl w:ilvl="3">
      <w:start w:val="1"/>
      <w:numFmt w:val="decimal"/>
      <w:lvlText w:val="%1.%2.%3.%4"/>
      <w:lvlJc w:val="left"/>
      <w:pPr>
        <w:ind w:left="3057" w:hanging="1080"/>
      </w:pPr>
      <w:rPr>
        <w:rFonts w:hint="default"/>
      </w:rPr>
    </w:lvl>
    <w:lvl w:ilvl="4">
      <w:start w:val="1"/>
      <w:numFmt w:val="decimal"/>
      <w:lvlText w:val="%1.%2.%3.%4.%5"/>
      <w:lvlJc w:val="left"/>
      <w:pPr>
        <w:ind w:left="3716" w:hanging="1080"/>
      </w:pPr>
      <w:rPr>
        <w:rFonts w:hint="default"/>
      </w:rPr>
    </w:lvl>
    <w:lvl w:ilvl="5">
      <w:start w:val="1"/>
      <w:numFmt w:val="decimal"/>
      <w:lvlText w:val="%1.%2.%3.%4.%5.%6"/>
      <w:lvlJc w:val="left"/>
      <w:pPr>
        <w:ind w:left="4735" w:hanging="1440"/>
      </w:pPr>
      <w:rPr>
        <w:rFonts w:hint="default"/>
      </w:rPr>
    </w:lvl>
    <w:lvl w:ilvl="6">
      <w:start w:val="1"/>
      <w:numFmt w:val="decimal"/>
      <w:lvlText w:val="%1.%2.%3.%4.%5.%6.%7"/>
      <w:lvlJc w:val="left"/>
      <w:pPr>
        <w:ind w:left="5394" w:hanging="1440"/>
      </w:pPr>
      <w:rPr>
        <w:rFonts w:hint="default"/>
      </w:rPr>
    </w:lvl>
    <w:lvl w:ilvl="7">
      <w:start w:val="1"/>
      <w:numFmt w:val="decimal"/>
      <w:lvlText w:val="%1.%2.%3.%4.%5.%6.%7.%8"/>
      <w:lvlJc w:val="left"/>
      <w:pPr>
        <w:ind w:left="6413" w:hanging="1800"/>
      </w:pPr>
      <w:rPr>
        <w:rFonts w:hint="default"/>
      </w:rPr>
    </w:lvl>
    <w:lvl w:ilvl="8">
      <w:start w:val="1"/>
      <w:numFmt w:val="decimal"/>
      <w:lvlText w:val="%1.%2.%3.%4.%5.%6.%7.%8.%9"/>
      <w:lvlJc w:val="left"/>
      <w:pPr>
        <w:ind w:left="7432" w:hanging="2160"/>
      </w:pPr>
      <w:rPr>
        <w:rFonts w:hint="default"/>
      </w:rPr>
    </w:lvl>
  </w:abstractNum>
  <w:abstractNum w:abstractNumId="26">
    <w:nsid w:val="3AE64F9E"/>
    <w:multiLevelType w:val="hybridMultilevel"/>
    <w:tmpl w:val="EA344BB2"/>
    <w:lvl w:ilvl="0" w:tplc="9490D75E">
      <w:start w:val="1"/>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27">
    <w:nsid w:val="412278C5"/>
    <w:multiLevelType w:val="multilevel"/>
    <w:tmpl w:val="CDACDCFA"/>
    <w:lvl w:ilvl="0">
      <w:start w:val="1"/>
      <w:numFmt w:val="decimal"/>
      <w:lvlText w:val="%1."/>
      <w:lvlJc w:val="left"/>
      <w:pPr>
        <w:ind w:left="450" w:hanging="45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nsid w:val="45906B3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5B43B23"/>
    <w:multiLevelType w:val="hybridMultilevel"/>
    <w:tmpl w:val="DF9C12F2"/>
    <w:lvl w:ilvl="0" w:tplc="FCE69DDE">
      <w:start w:val="1"/>
      <w:numFmt w:val="decimal"/>
      <w:lvlText w:val="%1."/>
      <w:lvlJc w:val="left"/>
      <w:pPr>
        <w:ind w:left="870" w:hanging="42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30">
    <w:nsid w:val="489704CB"/>
    <w:multiLevelType w:val="multilevel"/>
    <w:tmpl w:val="318E8C9C"/>
    <w:lvl w:ilvl="0">
      <w:start w:val="1"/>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4FB102D9"/>
    <w:multiLevelType w:val="hybridMultilevel"/>
    <w:tmpl w:val="160085B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nsid w:val="543238A6"/>
    <w:multiLevelType w:val="hybridMultilevel"/>
    <w:tmpl w:val="F280CAB4"/>
    <w:lvl w:ilvl="0" w:tplc="27A68F8E">
      <w:start w:val="1"/>
      <w:numFmt w:val="bullet"/>
      <w:lvlText w:val=""/>
      <w:lvlJc w:val="left"/>
      <w:pPr>
        <w:ind w:left="1353" w:hanging="360"/>
      </w:pPr>
      <w:rPr>
        <w:rFonts w:ascii="Symbol" w:hAnsi="Symbol" w:hint="default"/>
        <w:color w:val="auto"/>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33">
    <w:nsid w:val="566B03FC"/>
    <w:multiLevelType w:val="multilevel"/>
    <w:tmpl w:val="0419001F"/>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568F7B0C"/>
    <w:multiLevelType w:val="hybridMultilevel"/>
    <w:tmpl w:val="824C3A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705307C"/>
    <w:multiLevelType w:val="hybridMultilevel"/>
    <w:tmpl w:val="6B82EEE4"/>
    <w:lvl w:ilvl="0" w:tplc="F20A3072">
      <w:start w:val="1"/>
      <w:numFmt w:val="decimal"/>
      <w:lvlText w:val="%1."/>
      <w:lvlJc w:val="left"/>
      <w:pPr>
        <w:ind w:left="1875" w:hanging="1155"/>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585D3256"/>
    <w:multiLevelType w:val="hybridMultilevel"/>
    <w:tmpl w:val="D3A60836"/>
    <w:lvl w:ilvl="0" w:tplc="3AB469F2">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5B5D4E09"/>
    <w:multiLevelType w:val="multilevel"/>
    <w:tmpl w:val="0419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5FC84247"/>
    <w:multiLevelType w:val="hybridMultilevel"/>
    <w:tmpl w:val="44A4B77E"/>
    <w:lvl w:ilvl="0" w:tplc="305EE6B6">
      <w:start w:val="1"/>
      <w:numFmt w:val="decimal"/>
      <w:lvlText w:val="%1."/>
      <w:lvlJc w:val="left"/>
      <w:pPr>
        <w:tabs>
          <w:tab w:val="num" w:pos="937"/>
        </w:tabs>
        <w:ind w:left="823" w:hanging="113"/>
      </w:pPr>
      <w:rPr>
        <w:rFonts w:hint="default"/>
        <w:b w:val="0"/>
      </w:rPr>
    </w:lvl>
    <w:lvl w:ilvl="1" w:tplc="2FE23F58">
      <w:start w:val="1"/>
      <w:numFmt w:val="decimal"/>
      <w:lvlText w:val="%2)"/>
      <w:lvlJc w:val="left"/>
      <w:pPr>
        <w:tabs>
          <w:tab w:val="num" w:pos="1070"/>
        </w:tabs>
        <w:ind w:left="1070" w:hanging="360"/>
      </w:pPr>
      <w:rPr>
        <w:rFonts w:hint="default"/>
        <w:b w:val="0"/>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9">
    <w:nsid w:val="614318D6"/>
    <w:multiLevelType w:val="multilevel"/>
    <w:tmpl w:val="0419001F"/>
    <w:lvl w:ilvl="0">
      <w:start w:val="1"/>
      <w:numFmt w:val="decimal"/>
      <w:lvlText w:val="%1."/>
      <w:lvlJc w:val="left"/>
      <w:pPr>
        <w:ind w:left="360" w:hanging="360"/>
      </w:pPr>
      <w:rPr>
        <w:color w:val="auto"/>
      </w:rPr>
    </w:lvl>
    <w:lvl w:ilvl="1">
      <w:start w:val="1"/>
      <w:numFmt w:val="decimal"/>
      <w:lvlText w:val="%1.%2."/>
      <w:lvlJc w:val="left"/>
      <w:pPr>
        <w:ind w:left="792" w:hanging="432"/>
      </w:pPr>
      <w:rPr>
        <w:vertAlign w:val="baseli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6309283A"/>
    <w:multiLevelType w:val="hybridMultilevel"/>
    <w:tmpl w:val="719CCA68"/>
    <w:lvl w:ilvl="0" w:tplc="A152772E">
      <w:start w:val="1"/>
      <w:numFmt w:val="decimal"/>
      <w:lvlText w:val="%1."/>
      <w:lvlJc w:val="left"/>
      <w:pPr>
        <w:tabs>
          <w:tab w:val="num" w:pos="644"/>
        </w:tabs>
        <w:ind w:left="644" w:hanging="360"/>
      </w:pPr>
      <w:rPr>
        <w:b w:val="0"/>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41">
    <w:nsid w:val="6DE66839"/>
    <w:multiLevelType w:val="multilevel"/>
    <w:tmpl w:val="0000000F"/>
    <w:lvl w:ilvl="0">
      <w:start w:val="1"/>
      <w:numFmt w:val="decimal"/>
      <w:lvlText w:val="%1."/>
      <w:lvlJc w:val="left"/>
      <w:pPr>
        <w:tabs>
          <w:tab w:val="num" w:pos="720"/>
        </w:tabs>
        <w:ind w:left="720" w:hanging="360"/>
      </w:pPr>
    </w:lvl>
    <w:lvl w:ilvl="1">
      <w:start w:val="1"/>
      <w:numFmt w:val="bullet"/>
      <w:lvlText w:val=""/>
      <w:lvlJc w:val="left"/>
      <w:pPr>
        <w:tabs>
          <w:tab w:val="num" w:pos="1353"/>
        </w:tabs>
        <w:ind w:left="1353" w:hanging="360"/>
      </w:pPr>
      <w:rPr>
        <w:rFonts w:ascii="Symbol" w:hAnsi="Symbol"/>
      </w:rPr>
    </w:lvl>
    <w:lvl w:ilvl="2">
      <w:start w:val="1"/>
      <w:numFmt w:val="decimal"/>
      <w:lvlText w:val="%3."/>
      <w:lvlJc w:val="left"/>
      <w:pPr>
        <w:tabs>
          <w:tab w:val="num" w:pos="720"/>
        </w:tabs>
        <w:ind w:left="72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750D49A6"/>
    <w:multiLevelType w:val="hybridMultilevel"/>
    <w:tmpl w:val="CB6CA3F6"/>
    <w:lvl w:ilvl="0" w:tplc="27A68F8E">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3">
    <w:nsid w:val="75B60B25"/>
    <w:multiLevelType w:val="multilevel"/>
    <w:tmpl w:val="39502C8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35"/>
  </w:num>
  <w:num w:numId="2">
    <w:abstractNumId w:val="29"/>
  </w:num>
  <w:num w:numId="3">
    <w:abstractNumId w:val="39"/>
  </w:num>
  <w:num w:numId="4">
    <w:abstractNumId w:val="33"/>
  </w:num>
  <w:num w:numId="5">
    <w:abstractNumId w:val="24"/>
  </w:num>
  <w:num w:numId="6">
    <w:abstractNumId w:val="12"/>
  </w:num>
  <w:num w:numId="7">
    <w:abstractNumId w:val="25"/>
  </w:num>
  <w:num w:numId="8">
    <w:abstractNumId w:val="30"/>
  </w:num>
  <w:num w:numId="9">
    <w:abstractNumId w:val="27"/>
  </w:num>
  <w:num w:numId="10">
    <w:abstractNumId w:val="0"/>
  </w:num>
  <w:num w:numId="11">
    <w:abstractNumId w:val="1"/>
  </w:num>
  <w:num w:numId="12">
    <w:abstractNumId w:val="2"/>
  </w:num>
  <w:num w:numId="13">
    <w:abstractNumId w:val="3"/>
  </w:num>
  <w:num w:numId="14">
    <w:abstractNumId w:val="4"/>
  </w:num>
  <w:num w:numId="15">
    <w:abstractNumId w:val="37"/>
  </w:num>
  <w:num w:numId="16">
    <w:abstractNumId w:val="28"/>
  </w:num>
  <w:num w:numId="17">
    <w:abstractNumId w:val="40"/>
  </w:num>
  <w:num w:numId="18">
    <w:abstractNumId w:val="20"/>
  </w:num>
  <w:num w:numId="19">
    <w:abstractNumId w:val="22"/>
  </w:num>
  <w:num w:numId="20">
    <w:abstractNumId w:val="31"/>
  </w:num>
  <w:num w:numId="21">
    <w:abstractNumId w:val="10"/>
  </w:num>
  <w:num w:numId="22">
    <w:abstractNumId w:val="18"/>
  </w:num>
  <w:num w:numId="23">
    <w:abstractNumId w:val="17"/>
  </w:num>
  <w:num w:numId="24">
    <w:abstractNumId w:val="43"/>
  </w:num>
  <w:num w:numId="25">
    <w:abstractNumId w:val="41"/>
  </w:num>
  <w:num w:numId="26">
    <w:abstractNumId w:val="8"/>
  </w:num>
  <w:num w:numId="27">
    <w:abstractNumId w:val="38"/>
  </w:num>
  <w:num w:numId="28">
    <w:abstractNumId w:val="9"/>
  </w:num>
  <w:num w:numId="29">
    <w:abstractNumId w:val="11"/>
  </w:num>
  <w:num w:numId="30">
    <w:abstractNumId w:val="7"/>
  </w:num>
  <w:num w:numId="31">
    <w:abstractNumId w:val="32"/>
  </w:num>
  <w:num w:numId="32">
    <w:abstractNumId w:val="5"/>
  </w:num>
  <w:num w:numId="33">
    <w:abstractNumId w:val="19"/>
  </w:num>
  <w:num w:numId="34">
    <w:abstractNumId w:val="16"/>
  </w:num>
  <w:num w:numId="35">
    <w:abstractNumId w:val="42"/>
  </w:num>
  <w:num w:numId="36">
    <w:abstractNumId w:val="23"/>
  </w:num>
  <w:num w:numId="37">
    <w:abstractNumId w:val="13"/>
  </w:num>
  <w:num w:numId="38">
    <w:abstractNumId w:val="34"/>
  </w:num>
  <w:num w:numId="39">
    <w:abstractNumId w:val="14"/>
  </w:num>
  <w:num w:numId="40">
    <w:abstractNumId w:val="6"/>
  </w:num>
  <w:num w:numId="41">
    <w:abstractNumId w:val="21"/>
  </w:num>
  <w:num w:numId="42">
    <w:abstractNumId w:val="15"/>
  </w:num>
  <w:num w:numId="43">
    <w:abstractNumId w:val="36"/>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CD8"/>
    <w:rsid w:val="00005C93"/>
    <w:rsid w:val="00007EA3"/>
    <w:rsid w:val="000114E5"/>
    <w:rsid w:val="00015F6D"/>
    <w:rsid w:val="00036620"/>
    <w:rsid w:val="00040A27"/>
    <w:rsid w:val="0005563A"/>
    <w:rsid w:val="0007436B"/>
    <w:rsid w:val="000760D6"/>
    <w:rsid w:val="00087A68"/>
    <w:rsid w:val="000B04C5"/>
    <w:rsid w:val="000C3DE5"/>
    <w:rsid w:val="000D13D9"/>
    <w:rsid w:val="000D259F"/>
    <w:rsid w:val="000E182C"/>
    <w:rsid w:val="000F63CE"/>
    <w:rsid w:val="00125062"/>
    <w:rsid w:val="00194D3D"/>
    <w:rsid w:val="001A0BCC"/>
    <w:rsid w:val="001B0E2D"/>
    <w:rsid w:val="001C3BE6"/>
    <w:rsid w:val="001C6862"/>
    <w:rsid w:val="001D0876"/>
    <w:rsid w:val="00211F8D"/>
    <w:rsid w:val="002279FE"/>
    <w:rsid w:val="002334B0"/>
    <w:rsid w:val="0024562A"/>
    <w:rsid w:val="002515D2"/>
    <w:rsid w:val="00251E84"/>
    <w:rsid w:val="00252349"/>
    <w:rsid w:val="00261AE4"/>
    <w:rsid w:val="002624FE"/>
    <w:rsid w:val="00264841"/>
    <w:rsid w:val="002C1224"/>
    <w:rsid w:val="002C3676"/>
    <w:rsid w:val="002C6C56"/>
    <w:rsid w:val="002D1EA0"/>
    <w:rsid w:val="002F50EA"/>
    <w:rsid w:val="003131A0"/>
    <w:rsid w:val="00314AED"/>
    <w:rsid w:val="0032788F"/>
    <w:rsid w:val="00371D24"/>
    <w:rsid w:val="003749BD"/>
    <w:rsid w:val="003812A1"/>
    <w:rsid w:val="00395F15"/>
    <w:rsid w:val="00397E51"/>
    <w:rsid w:val="003A16D9"/>
    <w:rsid w:val="003A6908"/>
    <w:rsid w:val="003C38DA"/>
    <w:rsid w:val="003D1DDC"/>
    <w:rsid w:val="003F2A7D"/>
    <w:rsid w:val="003F4536"/>
    <w:rsid w:val="004339BC"/>
    <w:rsid w:val="00437F24"/>
    <w:rsid w:val="00446929"/>
    <w:rsid w:val="00456D38"/>
    <w:rsid w:val="00457199"/>
    <w:rsid w:val="00466605"/>
    <w:rsid w:val="00475969"/>
    <w:rsid w:val="00492139"/>
    <w:rsid w:val="004A038B"/>
    <w:rsid w:val="004A4FD5"/>
    <w:rsid w:val="004B4DAF"/>
    <w:rsid w:val="004B5747"/>
    <w:rsid w:val="004C42B3"/>
    <w:rsid w:val="004D576D"/>
    <w:rsid w:val="004E082E"/>
    <w:rsid w:val="004E2561"/>
    <w:rsid w:val="004E4C55"/>
    <w:rsid w:val="0050073D"/>
    <w:rsid w:val="00547B62"/>
    <w:rsid w:val="00551E0D"/>
    <w:rsid w:val="005544AF"/>
    <w:rsid w:val="00565E77"/>
    <w:rsid w:val="00585CBA"/>
    <w:rsid w:val="005C0976"/>
    <w:rsid w:val="005C43F9"/>
    <w:rsid w:val="005C4BC8"/>
    <w:rsid w:val="005C6C41"/>
    <w:rsid w:val="005D27F0"/>
    <w:rsid w:val="005D303A"/>
    <w:rsid w:val="00612E37"/>
    <w:rsid w:val="006141A1"/>
    <w:rsid w:val="006604FC"/>
    <w:rsid w:val="00661B5B"/>
    <w:rsid w:val="006807E8"/>
    <w:rsid w:val="006851B0"/>
    <w:rsid w:val="00695596"/>
    <w:rsid w:val="006A2C45"/>
    <w:rsid w:val="006C31F0"/>
    <w:rsid w:val="006C49C0"/>
    <w:rsid w:val="006E3E73"/>
    <w:rsid w:val="006E5AFF"/>
    <w:rsid w:val="006E6873"/>
    <w:rsid w:val="006F3634"/>
    <w:rsid w:val="00707586"/>
    <w:rsid w:val="007152C2"/>
    <w:rsid w:val="00733184"/>
    <w:rsid w:val="0075366D"/>
    <w:rsid w:val="00756EFC"/>
    <w:rsid w:val="00765780"/>
    <w:rsid w:val="007C7F8D"/>
    <w:rsid w:val="007D14A3"/>
    <w:rsid w:val="007D1BDB"/>
    <w:rsid w:val="007D3374"/>
    <w:rsid w:val="007E204F"/>
    <w:rsid w:val="00803DC0"/>
    <w:rsid w:val="0082096E"/>
    <w:rsid w:val="0083033E"/>
    <w:rsid w:val="00832DA6"/>
    <w:rsid w:val="0086720F"/>
    <w:rsid w:val="00873657"/>
    <w:rsid w:val="00893805"/>
    <w:rsid w:val="008A52A3"/>
    <w:rsid w:val="008B544E"/>
    <w:rsid w:val="008C15DE"/>
    <w:rsid w:val="008C41B1"/>
    <w:rsid w:val="008D4FC6"/>
    <w:rsid w:val="008E2475"/>
    <w:rsid w:val="0093099D"/>
    <w:rsid w:val="00942096"/>
    <w:rsid w:val="00960E79"/>
    <w:rsid w:val="00964547"/>
    <w:rsid w:val="00973C48"/>
    <w:rsid w:val="00977A9C"/>
    <w:rsid w:val="00990C3F"/>
    <w:rsid w:val="00991B08"/>
    <w:rsid w:val="009C7DA5"/>
    <w:rsid w:val="009D2882"/>
    <w:rsid w:val="009F2FFC"/>
    <w:rsid w:val="00A127AA"/>
    <w:rsid w:val="00A15CD8"/>
    <w:rsid w:val="00A169F0"/>
    <w:rsid w:val="00A20684"/>
    <w:rsid w:val="00A33E3D"/>
    <w:rsid w:val="00A4631B"/>
    <w:rsid w:val="00A5650B"/>
    <w:rsid w:val="00A75792"/>
    <w:rsid w:val="00A767A6"/>
    <w:rsid w:val="00A93F56"/>
    <w:rsid w:val="00AA50BC"/>
    <w:rsid w:val="00AC6960"/>
    <w:rsid w:val="00AE0587"/>
    <w:rsid w:val="00B00FBB"/>
    <w:rsid w:val="00B22D75"/>
    <w:rsid w:val="00B50260"/>
    <w:rsid w:val="00B5419D"/>
    <w:rsid w:val="00B54C6C"/>
    <w:rsid w:val="00B633A2"/>
    <w:rsid w:val="00B7347A"/>
    <w:rsid w:val="00B845AD"/>
    <w:rsid w:val="00B86500"/>
    <w:rsid w:val="00B96036"/>
    <w:rsid w:val="00BB6739"/>
    <w:rsid w:val="00C24F37"/>
    <w:rsid w:val="00C3009C"/>
    <w:rsid w:val="00C322C7"/>
    <w:rsid w:val="00C405AB"/>
    <w:rsid w:val="00C55534"/>
    <w:rsid w:val="00C6571C"/>
    <w:rsid w:val="00C75628"/>
    <w:rsid w:val="00C87884"/>
    <w:rsid w:val="00C94DA6"/>
    <w:rsid w:val="00CB6029"/>
    <w:rsid w:val="00CC4398"/>
    <w:rsid w:val="00CE5612"/>
    <w:rsid w:val="00D114C4"/>
    <w:rsid w:val="00D17EAC"/>
    <w:rsid w:val="00D35943"/>
    <w:rsid w:val="00D443E1"/>
    <w:rsid w:val="00D74190"/>
    <w:rsid w:val="00D8574C"/>
    <w:rsid w:val="00D94D23"/>
    <w:rsid w:val="00DD3023"/>
    <w:rsid w:val="00DD6137"/>
    <w:rsid w:val="00DF49D1"/>
    <w:rsid w:val="00DF7DB2"/>
    <w:rsid w:val="00E03B8A"/>
    <w:rsid w:val="00E13F02"/>
    <w:rsid w:val="00E20535"/>
    <w:rsid w:val="00E31B23"/>
    <w:rsid w:val="00E33559"/>
    <w:rsid w:val="00E47D1A"/>
    <w:rsid w:val="00E56503"/>
    <w:rsid w:val="00E80535"/>
    <w:rsid w:val="00E91DF9"/>
    <w:rsid w:val="00E93BFD"/>
    <w:rsid w:val="00EA144D"/>
    <w:rsid w:val="00EA6575"/>
    <w:rsid w:val="00EB242D"/>
    <w:rsid w:val="00EC094F"/>
    <w:rsid w:val="00EC62E1"/>
    <w:rsid w:val="00ED4990"/>
    <w:rsid w:val="00ED7D77"/>
    <w:rsid w:val="00EE0F94"/>
    <w:rsid w:val="00F00530"/>
    <w:rsid w:val="00F15E92"/>
    <w:rsid w:val="00F21B04"/>
    <w:rsid w:val="00F3070E"/>
    <w:rsid w:val="00F31540"/>
    <w:rsid w:val="00F42B92"/>
    <w:rsid w:val="00F52A0A"/>
    <w:rsid w:val="00F577AE"/>
    <w:rsid w:val="00F835B3"/>
    <w:rsid w:val="00F95DF1"/>
    <w:rsid w:val="00FA10BB"/>
    <w:rsid w:val="00FA1E60"/>
    <w:rsid w:val="00FA2A61"/>
    <w:rsid w:val="00FC1D0E"/>
    <w:rsid w:val="00FD7835"/>
    <w:rsid w:val="00FE76FA"/>
    <w:rsid w:val="00FE794E"/>
    <w:rsid w:val="00FF32AA"/>
    <w:rsid w:val="00FF3586"/>
    <w:rsid w:val="00FF4B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72CD8D-A0BF-4764-BD62-5043002D4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44AF"/>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A75792"/>
    <w:pPr>
      <w:keepNext/>
      <w:suppressAutoHyphens w:val="0"/>
      <w:spacing w:before="240" w:after="60"/>
      <w:outlineLvl w:val="0"/>
    </w:pPr>
    <w:rPr>
      <w:rFonts w:ascii="Arial" w:hAnsi="Arial"/>
      <w:b/>
      <w:kern w:val="28"/>
      <w:sz w:val="28"/>
      <w:szCs w:val="20"/>
      <w:lang w:eastAsia="ru-RU"/>
    </w:rPr>
  </w:style>
  <w:style w:type="paragraph" w:styleId="2">
    <w:name w:val="heading 2"/>
    <w:basedOn w:val="a"/>
    <w:next w:val="a"/>
    <w:link w:val="20"/>
    <w:qFormat/>
    <w:rsid w:val="00A75792"/>
    <w:pPr>
      <w:keepNext/>
      <w:suppressAutoHyphens w:val="0"/>
      <w:spacing w:before="240" w:after="60"/>
      <w:outlineLvl w:val="1"/>
    </w:pPr>
    <w:rPr>
      <w:rFonts w:ascii="Arial" w:hAnsi="Arial" w:cs="Arial"/>
      <w:b/>
      <w:bCs/>
      <w:i/>
      <w:iCs/>
      <w:sz w:val="28"/>
      <w:szCs w:val="28"/>
      <w:lang w:eastAsia="ru-RU"/>
    </w:rPr>
  </w:style>
  <w:style w:type="paragraph" w:styleId="3">
    <w:name w:val="heading 3"/>
    <w:basedOn w:val="a"/>
    <w:next w:val="a"/>
    <w:link w:val="30"/>
    <w:qFormat/>
    <w:rsid w:val="00A75792"/>
    <w:pPr>
      <w:keepNext/>
      <w:suppressAutoHyphens w:val="0"/>
      <w:spacing w:before="240" w:after="60"/>
      <w:outlineLvl w:val="2"/>
    </w:pPr>
    <w:rPr>
      <w:rFonts w:ascii="Arial" w:hAnsi="Arial" w:cs="Arial"/>
      <w:b/>
      <w:bCs/>
      <w:sz w:val="26"/>
      <w:szCs w:val="26"/>
      <w:lang w:eastAsia="ru-RU"/>
    </w:rPr>
  </w:style>
  <w:style w:type="paragraph" w:styleId="4">
    <w:name w:val="heading 4"/>
    <w:basedOn w:val="a"/>
    <w:next w:val="a"/>
    <w:link w:val="40"/>
    <w:qFormat/>
    <w:rsid w:val="00A75792"/>
    <w:pPr>
      <w:keepNext/>
      <w:suppressAutoHyphens w:val="0"/>
      <w:spacing w:before="240" w:after="60"/>
      <w:outlineLvl w:val="3"/>
    </w:pPr>
    <w:rPr>
      <w:b/>
      <w:bCs/>
      <w:sz w:val="28"/>
      <w:szCs w:val="28"/>
      <w:lang w:eastAsia="ru-RU"/>
    </w:rPr>
  </w:style>
  <w:style w:type="paragraph" w:styleId="5">
    <w:name w:val="heading 5"/>
    <w:basedOn w:val="a"/>
    <w:next w:val="a"/>
    <w:link w:val="50"/>
    <w:qFormat/>
    <w:rsid w:val="00A75792"/>
    <w:pPr>
      <w:keepNext/>
      <w:jc w:val="right"/>
      <w:outlineLvl w:val="4"/>
    </w:pPr>
    <w:rPr>
      <w:szCs w:val="20"/>
    </w:rPr>
  </w:style>
  <w:style w:type="paragraph" w:styleId="6">
    <w:name w:val="heading 6"/>
    <w:basedOn w:val="a"/>
    <w:next w:val="a"/>
    <w:link w:val="60"/>
    <w:qFormat/>
    <w:rsid w:val="00A75792"/>
    <w:pPr>
      <w:keepNext/>
      <w:ind w:left="375"/>
      <w:jc w:val="both"/>
      <w:outlineLvl w:val="5"/>
    </w:pPr>
    <w:rPr>
      <w:szCs w:val="20"/>
    </w:rPr>
  </w:style>
  <w:style w:type="paragraph" w:styleId="7">
    <w:name w:val="heading 7"/>
    <w:basedOn w:val="a"/>
    <w:next w:val="a"/>
    <w:link w:val="70"/>
    <w:qFormat/>
    <w:rsid w:val="00A75792"/>
    <w:pPr>
      <w:keepNext/>
      <w:jc w:val="both"/>
      <w:outlineLvl w:val="6"/>
    </w:pPr>
    <w:rPr>
      <w:szCs w:val="20"/>
      <w:u w:val="single"/>
    </w:rPr>
  </w:style>
  <w:style w:type="paragraph" w:styleId="8">
    <w:name w:val="heading 8"/>
    <w:basedOn w:val="a"/>
    <w:next w:val="a"/>
    <w:link w:val="80"/>
    <w:qFormat/>
    <w:rsid w:val="00A75792"/>
    <w:pPr>
      <w:keepNext/>
      <w:jc w:val="center"/>
      <w:outlineLvl w:val="7"/>
    </w:pPr>
    <w:rPr>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2">
    <w:name w:val="Основной текст с отступом 22"/>
    <w:basedOn w:val="a"/>
    <w:rsid w:val="005544AF"/>
    <w:pPr>
      <w:ind w:left="720"/>
      <w:jc w:val="center"/>
    </w:pPr>
    <w:rPr>
      <w:b/>
      <w:sz w:val="40"/>
      <w:szCs w:val="20"/>
    </w:rPr>
  </w:style>
  <w:style w:type="paragraph" w:styleId="a3">
    <w:name w:val="No Spacing"/>
    <w:uiPriority w:val="1"/>
    <w:qFormat/>
    <w:rsid w:val="005544AF"/>
    <w:pPr>
      <w:suppressAutoHyphens/>
      <w:spacing w:after="0" w:line="240" w:lineRule="auto"/>
    </w:pPr>
    <w:rPr>
      <w:rFonts w:ascii="Times New Roman" w:eastAsia="Calibri" w:hAnsi="Times New Roman" w:cs="Times New Roman"/>
      <w:sz w:val="24"/>
      <w:lang w:eastAsia="ar-SA"/>
    </w:rPr>
  </w:style>
  <w:style w:type="paragraph" w:styleId="21">
    <w:name w:val="Body Text Indent 2"/>
    <w:basedOn w:val="a"/>
    <w:link w:val="23"/>
    <w:rsid w:val="00AE0587"/>
    <w:pPr>
      <w:suppressAutoHyphens w:val="0"/>
      <w:spacing w:after="120" w:line="480" w:lineRule="auto"/>
      <w:ind w:left="283"/>
    </w:pPr>
    <w:rPr>
      <w:lang w:eastAsia="ru-RU"/>
    </w:rPr>
  </w:style>
  <w:style w:type="character" w:customStyle="1" w:styleId="23">
    <w:name w:val="Основной текст с отступом 2 Знак"/>
    <w:basedOn w:val="a0"/>
    <w:link w:val="21"/>
    <w:rsid w:val="00AE0587"/>
    <w:rPr>
      <w:rFonts w:ascii="Times New Roman" w:eastAsia="Times New Roman" w:hAnsi="Times New Roman" w:cs="Times New Roman"/>
      <w:sz w:val="24"/>
      <w:szCs w:val="24"/>
      <w:lang w:eastAsia="ru-RU"/>
    </w:rPr>
  </w:style>
  <w:style w:type="paragraph" w:styleId="a4">
    <w:name w:val="Title"/>
    <w:basedOn w:val="a"/>
    <w:link w:val="a5"/>
    <w:qFormat/>
    <w:rsid w:val="00AE0587"/>
    <w:pPr>
      <w:suppressAutoHyphens w:val="0"/>
      <w:jc w:val="center"/>
    </w:pPr>
    <w:rPr>
      <w:sz w:val="28"/>
      <w:lang w:eastAsia="ru-RU"/>
    </w:rPr>
  </w:style>
  <w:style w:type="character" w:customStyle="1" w:styleId="a5">
    <w:name w:val="Название Знак"/>
    <w:basedOn w:val="a0"/>
    <w:link w:val="a4"/>
    <w:rsid w:val="00AE0587"/>
    <w:rPr>
      <w:rFonts w:ascii="Times New Roman" w:eastAsia="Times New Roman" w:hAnsi="Times New Roman" w:cs="Times New Roman"/>
      <w:sz w:val="28"/>
      <w:szCs w:val="24"/>
      <w:lang w:eastAsia="ru-RU"/>
    </w:rPr>
  </w:style>
  <w:style w:type="paragraph" w:styleId="a6">
    <w:name w:val="Balloon Text"/>
    <w:basedOn w:val="a"/>
    <w:link w:val="a7"/>
    <w:unhideWhenUsed/>
    <w:rsid w:val="00C6571C"/>
    <w:rPr>
      <w:rFonts w:ascii="Segoe UI" w:hAnsi="Segoe UI" w:cs="Segoe UI"/>
      <w:sz w:val="18"/>
      <w:szCs w:val="18"/>
    </w:rPr>
  </w:style>
  <w:style w:type="character" w:customStyle="1" w:styleId="a7">
    <w:name w:val="Текст выноски Знак"/>
    <w:basedOn w:val="a0"/>
    <w:link w:val="a6"/>
    <w:rsid w:val="00C6571C"/>
    <w:rPr>
      <w:rFonts w:ascii="Segoe UI" w:eastAsia="Times New Roman" w:hAnsi="Segoe UI" w:cs="Segoe UI"/>
      <w:sz w:val="18"/>
      <w:szCs w:val="18"/>
      <w:lang w:eastAsia="ar-SA"/>
    </w:rPr>
  </w:style>
  <w:style w:type="paragraph" w:styleId="24">
    <w:name w:val="Body Text 2"/>
    <w:basedOn w:val="a"/>
    <w:link w:val="25"/>
    <w:unhideWhenUsed/>
    <w:rsid w:val="00ED7D77"/>
    <w:pPr>
      <w:spacing w:after="120" w:line="480" w:lineRule="auto"/>
    </w:pPr>
  </w:style>
  <w:style w:type="character" w:customStyle="1" w:styleId="25">
    <w:name w:val="Основной текст 2 Знак"/>
    <w:basedOn w:val="a0"/>
    <w:link w:val="24"/>
    <w:uiPriority w:val="99"/>
    <w:semiHidden/>
    <w:rsid w:val="00ED7D77"/>
    <w:rPr>
      <w:rFonts w:ascii="Times New Roman" w:eastAsia="Times New Roman" w:hAnsi="Times New Roman" w:cs="Times New Roman"/>
      <w:sz w:val="24"/>
      <w:szCs w:val="24"/>
      <w:lang w:eastAsia="ar-SA"/>
    </w:rPr>
  </w:style>
  <w:style w:type="paragraph" w:customStyle="1" w:styleId="ConsPlusNormal">
    <w:name w:val="ConsPlusNormal"/>
    <w:rsid w:val="00ED7D77"/>
    <w:pPr>
      <w:widowControl w:val="0"/>
      <w:spacing w:after="0" w:line="240" w:lineRule="auto"/>
      <w:ind w:firstLine="720"/>
    </w:pPr>
    <w:rPr>
      <w:rFonts w:ascii="Arial" w:eastAsia="Times New Roman" w:hAnsi="Arial" w:cs="Times New Roman"/>
      <w:snapToGrid w:val="0"/>
      <w:sz w:val="20"/>
      <w:szCs w:val="20"/>
      <w:lang w:eastAsia="ru-RU"/>
    </w:rPr>
  </w:style>
  <w:style w:type="paragraph" w:styleId="a8">
    <w:name w:val="Body Text"/>
    <w:basedOn w:val="a"/>
    <w:link w:val="a9"/>
    <w:rsid w:val="00ED7D77"/>
    <w:pPr>
      <w:suppressAutoHyphens w:val="0"/>
      <w:spacing w:after="120"/>
    </w:pPr>
    <w:rPr>
      <w:lang w:eastAsia="ru-RU"/>
    </w:rPr>
  </w:style>
  <w:style w:type="character" w:customStyle="1" w:styleId="a9">
    <w:name w:val="Основной текст Знак"/>
    <w:basedOn w:val="a0"/>
    <w:link w:val="a8"/>
    <w:rsid w:val="00ED7D77"/>
    <w:rPr>
      <w:rFonts w:ascii="Times New Roman" w:eastAsia="Times New Roman" w:hAnsi="Times New Roman" w:cs="Times New Roman"/>
      <w:sz w:val="24"/>
      <w:szCs w:val="24"/>
      <w:lang w:eastAsia="ru-RU"/>
    </w:rPr>
  </w:style>
  <w:style w:type="character" w:customStyle="1" w:styleId="pre">
    <w:name w:val="pre"/>
    <w:rsid w:val="00ED7D77"/>
  </w:style>
  <w:style w:type="table" w:styleId="aa">
    <w:name w:val="Table Grid"/>
    <w:basedOn w:val="a1"/>
    <w:uiPriority w:val="39"/>
    <w:rsid w:val="00ED7D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nhideWhenUsed/>
    <w:rsid w:val="004E082E"/>
    <w:pPr>
      <w:tabs>
        <w:tab w:val="center" w:pos="4677"/>
        <w:tab w:val="right" w:pos="9355"/>
      </w:tabs>
    </w:pPr>
  </w:style>
  <w:style w:type="character" w:customStyle="1" w:styleId="ac">
    <w:name w:val="Верхний колонтитул Знак"/>
    <w:basedOn w:val="a0"/>
    <w:link w:val="ab"/>
    <w:uiPriority w:val="99"/>
    <w:rsid w:val="004E082E"/>
    <w:rPr>
      <w:rFonts w:ascii="Times New Roman" w:eastAsia="Times New Roman" w:hAnsi="Times New Roman" w:cs="Times New Roman"/>
      <w:sz w:val="24"/>
      <w:szCs w:val="24"/>
      <w:lang w:eastAsia="ar-SA"/>
    </w:rPr>
  </w:style>
  <w:style w:type="paragraph" w:styleId="ad">
    <w:name w:val="footer"/>
    <w:basedOn w:val="a"/>
    <w:link w:val="ae"/>
    <w:unhideWhenUsed/>
    <w:rsid w:val="004E082E"/>
    <w:pPr>
      <w:tabs>
        <w:tab w:val="center" w:pos="4677"/>
        <w:tab w:val="right" w:pos="9355"/>
      </w:tabs>
    </w:pPr>
  </w:style>
  <w:style w:type="character" w:customStyle="1" w:styleId="ae">
    <w:name w:val="Нижний колонтитул Знак"/>
    <w:basedOn w:val="a0"/>
    <w:link w:val="ad"/>
    <w:rsid w:val="004E082E"/>
    <w:rPr>
      <w:rFonts w:ascii="Times New Roman" w:eastAsia="Times New Roman" w:hAnsi="Times New Roman" w:cs="Times New Roman"/>
      <w:sz w:val="24"/>
      <w:szCs w:val="24"/>
      <w:lang w:eastAsia="ar-SA"/>
    </w:rPr>
  </w:style>
  <w:style w:type="paragraph" w:styleId="af">
    <w:name w:val="Body Text Indent"/>
    <w:basedOn w:val="a"/>
    <w:link w:val="af0"/>
    <w:unhideWhenUsed/>
    <w:rsid w:val="00E56503"/>
    <w:pPr>
      <w:spacing w:after="120"/>
      <w:ind w:left="283"/>
    </w:pPr>
  </w:style>
  <w:style w:type="character" w:customStyle="1" w:styleId="af0">
    <w:name w:val="Основной текст с отступом Знак"/>
    <w:basedOn w:val="a0"/>
    <w:link w:val="af"/>
    <w:rsid w:val="00E56503"/>
    <w:rPr>
      <w:rFonts w:ascii="Times New Roman" w:eastAsia="Times New Roman" w:hAnsi="Times New Roman" w:cs="Times New Roman"/>
      <w:sz w:val="24"/>
      <w:szCs w:val="24"/>
      <w:lang w:eastAsia="ar-SA"/>
    </w:rPr>
  </w:style>
  <w:style w:type="paragraph" w:styleId="af1">
    <w:name w:val="List Paragraph"/>
    <w:basedOn w:val="a"/>
    <w:uiPriority w:val="34"/>
    <w:qFormat/>
    <w:rsid w:val="00E56503"/>
    <w:pPr>
      <w:suppressAutoHyphens w:val="0"/>
      <w:ind w:left="720"/>
      <w:contextualSpacing/>
    </w:pPr>
    <w:rPr>
      <w:lang w:eastAsia="ru-RU"/>
    </w:rPr>
  </w:style>
  <w:style w:type="character" w:customStyle="1" w:styleId="10">
    <w:name w:val="Заголовок 1 Знак"/>
    <w:basedOn w:val="a0"/>
    <w:link w:val="1"/>
    <w:rsid w:val="00A75792"/>
    <w:rPr>
      <w:rFonts w:ascii="Arial" w:eastAsia="Times New Roman" w:hAnsi="Arial" w:cs="Times New Roman"/>
      <w:b/>
      <w:kern w:val="28"/>
      <w:sz w:val="28"/>
      <w:szCs w:val="20"/>
      <w:lang w:eastAsia="ru-RU"/>
    </w:rPr>
  </w:style>
  <w:style w:type="character" w:customStyle="1" w:styleId="20">
    <w:name w:val="Заголовок 2 Знак"/>
    <w:basedOn w:val="a0"/>
    <w:link w:val="2"/>
    <w:rsid w:val="00A75792"/>
    <w:rPr>
      <w:rFonts w:ascii="Arial" w:eastAsia="Times New Roman" w:hAnsi="Arial" w:cs="Arial"/>
      <w:b/>
      <w:bCs/>
      <w:i/>
      <w:iCs/>
      <w:sz w:val="28"/>
      <w:szCs w:val="28"/>
      <w:lang w:eastAsia="ru-RU"/>
    </w:rPr>
  </w:style>
  <w:style w:type="character" w:customStyle="1" w:styleId="30">
    <w:name w:val="Заголовок 3 Знак"/>
    <w:basedOn w:val="a0"/>
    <w:link w:val="3"/>
    <w:rsid w:val="00A75792"/>
    <w:rPr>
      <w:rFonts w:ascii="Arial" w:eastAsia="Times New Roman" w:hAnsi="Arial" w:cs="Arial"/>
      <w:b/>
      <w:bCs/>
      <w:sz w:val="26"/>
      <w:szCs w:val="26"/>
      <w:lang w:eastAsia="ru-RU"/>
    </w:rPr>
  </w:style>
  <w:style w:type="character" w:customStyle="1" w:styleId="40">
    <w:name w:val="Заголовок 4 Знак"/>
    <w:basedOn w:val="a0"/>
    <w:link w:val="4"/>
    <w:rsid w:val="00A75792"/>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A75792"/>
    <w:rPr>
      <w:rFonts w:ascii="Times New Roman" w:eastAsia="Times New Roman" w:hAnsi="Times New Roman" w:cs="Times New Roman"/>
      <w:sz w:val="24"/>
      <w:szCs w:val="20"/>
      <w:lang w:eastAsia="ar-SA"/>
    </w:rPr>
  </w:style>
  <w:style w:type="character" w:customStyle="1" w:styleId="60">
    <w:name w:val="Заголовок 6 Знак"/>
    <w:basedOn w:val="a0"/>
    <w:link w:val="6"/>
    <w:rsid w:val="00A75792"/>
    <w:rPr>
      <w:rFonts w:ascii="Times New Roman" w:eastAsia="Times New Roman" w:hAnsi="Times New Roman" w:cs="Times New Roman"/>
      <w:sz w:val="24"/>
      <w:szCs w:val="20"/>
      <w:lang w:eastAsia="ar-SA"/>
    </w:rPr>
  </w:style>
  <w:style w:type="character" w:customStyle="1" w:styleId="70">
    <w:name w:val="Заголовок 7 Знак"/>
    <w:basedOn w:val="a0"/>
    <w:link w:val="7"/>
    <w:rsid w:val="00A75792"/>
    <w:rPr>
      <w:rFonts w:ascii="Times New Roman" w:eastAsia="Times New Roman" w:hAnsi="Times New Roman" w:cs="Times New Roman"/>
      <w:sz w:val="24"/>
      <w:szCs w:val="20"/>
      <w:u w:val="single"/>
      <w:lang w:eastAsia="ar-SA"/>
    </w:rPr>
  </w:style>
  <w:style w:type="character" w:customStyle="1" w:styleId="80">
    <w:name w:val="Заголовок 8 Знак"/>
    <w:basedOn w:val="a0"/>
    <w:link w:val="8"/>
    <w:rsid w:val="00A75792"/>
    <w:rPr>
      <w:rFonts w:ascii="Times New Roman" w:eastAsia="Times New Roman" w:hAnsi="Times New Roman" w:cs="Times New Roman"/>
      <w:sz w:val="26"/>
      <w:szCs w:val="20"/>
      <w:lang w:eastAsia="ar-SA"/>
    </w:rPr>
  </w:style>
  <w:style w:type="numbering" w:customStyle="1" w:styleId="11">
    <w:name w:val="Нет списка1"/>
    <w:next w:val="a2"/>
    <w:semiHidden/>
    <w:rsid w:val="00A75792"/>
  </w:style>
  <w:style w:type="paragraph" w:styleId="af2">
    <w:name w:val="Block Text"/>
    <w:basedOn w:val="a"/>
    <w:rsid w:val="00A75792"/>
    <w:pPr>
      <w:suppressAutoHyphens w:val="0"/>
      <w:ind w:left="567" w:right="-1333" w:firstLine="851"/>
      <w:jc w:val="both"/>
    </w:pPr>
    <w:rPr>
      <w:sz w:val="28"/>
      <w:szCs w:val="20"/>
      <w:lang w:eastAsia="ru-RU"/>
    </w:rPr>
  </w:style>
  <w:style w:type="paragraph" w:customStyle="1" w:styleId="ConsNormal">
    <w:name w:val="ConsNormal"/>
    <w:rsid w:val="00A75792"/>
    <w:pPr>
      <w:widowControl w:val="0"/>
      <w:autoSpaceDE w:val="0"/>
      <w:autoSpaceDN w:val="0"/>
      <w:adjustRightInd w:val="0"/>
      <w:spacing w:after="0" w:line="240" w:lineRule="auto"/>
      <w:ind w:right="19772" w:firstLine="720"/>
    </w:pPr>
    <w:rPr>
      <w:rFonts w:ascii="Arial" w:eastAsia="Times New Roman" w:hAnsi="Arial" w:cs="Arial"/>
      <w:sz w:val="40"/>
      <w:szCs w:val="40"/>
      <w:lang w:eastAsia="ru-RU"/>
    </w:rPr>
  </w:style>
  <w:style w:type="paragraph" w:customStyle="1" w:styleId="ConsPlusTitle">
    <w:name w:val="ConsPlusTitle"/>
    <w:rsid w:val="00A75792"/>
    <w:pPr>
      <w:widowControl w:val="0"/>
      <w:snapToGrid w:val="0"/>
      <w:spacing w:after="0" w:line="240" w:lineRule="auto"/>
    </w:pPr>
    <w:rPr>
      <w:rFonts w:ascii="Arial" w:eastAsia="Times New Roman" w:hAnsi="Arial" w:cs="Times New Roman"/>
      <w:b/>
      <w:sz w:val="20"/>
      <w:szCs w:val="20"/>
      <w:lang w:eastAsia="ru-RU"/>
    </w:rPr>
  </w:style>
  <w:style w:type="paragraph" w:styleId="af3">
    <w:name w:val="footnote text"/>
    <w:basedOn w:val="a"/>
    <w:link w:val="af4"/>
    <w:semiHidden/>
    <w:rsid w:val="00A75792"/>
    <w:pPr>
      <w:suppressAutoHyphens w:val="0"/>
    </w:pPr>
    <w:rPr>
      <w:sz w:val="20"/>
      <w:szCs w:val="20"/>
      <w:lang w:eastAsia="ru-RU"/>
    </w:rPr>
  </w:style>
  <w:style w:type="character" w:customStyle="1" w:styleId="af4">
    <w:name w:val="Текст сноски Знак"/>
    <w:basedOn w:val="a0"/>
    <w:link w:val="af3"/>
    <w:semiHidden/>
    <w:rsid w:val="00A75792"/>
    <w:rPr>
      <w:rFonts w:ascii="Times New Roman" w:eastAsia="Times New Roman" w:hAnsi="Times New Roman" w:cs="Times New Roman"/>
      <w:sz w:val="20"/>
      <w:szCs w:val="20"/>
      <w:lang w:eastAsia="ru-RU"/>
    </w:rPr>
  </w:style>
  <w:style w:type="paragraph" w:styleId="af5">
    <w:name w:val="caption"/>
    <w:basedOn w:val="a"/>
    <w:next w:val="a"/>
    <w:qFormat/>
    <w:rsid w:val="00A75792"/>
    <w:pPr>
      <w:suppressAutoHyphens w:val="0"/>
      <w:spacing w:line="360" w:lineRule="auto"/>
      <w:jc w:val="center"/>
    </w:pPr>
    <w:rPr>
      <w:b/>
      <w:spacing w:val="28"/>
      <w:sz w:val="28"/>
      <w:lang w:eastAsia="ru-RU"/>
    </w:rPr>
  </w:style>
  <w:style w:type="paragraph" w:customStyle="1" w:styleId="ConsNonformat">
    <w:name w:val="ConsNonformat"/>
    <w:rsid w:val="00A75792"/>
    <w:pPr>
      <w:widowControl w:val="0"/>
      <w:suppressAutoHyphens/>
      <w:autoSpaceDE w:val="0"/>
      <w:spacing w:after="0" w:line="240" w:lineRule="auto"/>
      <w:ind w:right="19772"/>
    </w:pPr>
    <w:rPr>
      <w:rFonts w:ascii="Courier New" w:eastAsia="Arial" w:hAnsi="Courier New" w:cs="Courier New"/>
      <w:sz w:val="20"/>
      <w:szCs w:val="20"/>
      <w:lang w:eastAsia="ar-SA"/>
    </w:rPr>
  </w:style>
  <w:style w:type="paragraph" w:styleId="af6">
    <w:name w:val="Normal (Web)"/>
    <w:basedOn w:val="a"/>
    <w:rsid w:val="00A75792"/>
    <w:pPr>
      <w:suppressAutoHyphens w:val="0"/>
      <w:spacing w:before="100" w:beforeAutospacing="1" w:after="100" w:afterAutospacing="1"/>
    </w:pPr>
    <w:rPr>
      <w:lang w:eastAsia="ru-RU"/>
    </w:rPr>
  </w:style>
  <w:style w:type="table" w:customStyle="1" w:styleId="12">
    <w:name w:val="Сетка таблицы1"/>
    <w:basedOn w:val="a1"/>
    <w:next w:val="aa"/>
    <w:rsid w:val="00A7579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7579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Title">
    <w:name w:val="ConsTitle"/>
    <w:rsid w:val="00A75792"/>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f7">
    <w:name w:val="Plain Text"/>
    <w:basedOn w:val="a"/>
    <w:link w:val="af8"/>
    <w:rsid w:val="00A75792"/>
    <w:pPr>
      <w:suppressAutoHyphens w:val="0"/>
    </w:pPr>
    <w:rPr>
      <w:rFonts w:ascii="Courier New" w:hAnsi="Courier New"/>
      <w:i/>
      <w:iCs/>
      <w:sz w:val="20"/>
      <w:szCs w:val="20"/>
      <w:lang w:val="x-none" w:eastAsia="x-none"/>
    </w:rPr>
  </w:style>
  <w:style w:type="character" w:customStyle="1" w:styleId="af8">
    <w:name w:val="Текст Знак"/>
    <w:basedOn w:val="a0"/>
    <w:link w:val="af7"/>
    <w:rsid w:val="00A75792"/>
    <w:rPr>
      <w:rFonts w:ascii="Courier New" w:eastAsia="Times New Roman" w:hAnsi="Courier New" w:cs="Times New Roman"/>
      <w:i/>
      <w:iCs/>
      <w:sz w:val="20"/>
      <w:szCs w:val="20"/>
      <w:lang w:val="x-none" w:eastAsia="x-none"/>
    </w:rPr>
  </w:style>
  <w:style w:type="character" w:styleId="af9">
    <w:name w:val="Hyperlink"/>
    <w:unhideWhenUsed/>
    <w:rsid w:val="00A75792"/>
    <w:rPr>
      <w:color w:val="0000FF"/>
      <w:u w:val="single"/>
    </w:rPr>
  </w:style>
  <w:style w:type="numbering" w:customStyle="1" w:styleId="110">
    <w:name w:val="Нет списка11"/>
    <w:next w:val="a2"/>
    <w:semiHidden/>
    <w:rsid w:val="00A75792"/>
  </w:style>
  <w:style w:type="character" w:customStyle="1" w:styleId="WW8Num2z0">
    <w:name w:val="WW8Num2z0"/>
    <w:rsid w:val="00A75792"/>
    <w:rPr>
      <w:rFonts w:ascii="StarSymbol" w:hAnsi="StarSymbol"/>
    </w:rPr>
  </w:style>
  <w:style w:type="character" w:customStyle="1" w:styleId="WW8Num11z1">
    <w:name w:val="WW8Num11z1"/>
    <w:rsid w:val="00A75792"/>
    <w:rPr>
      <w:rFonts w:ascii="Symbol" w:hAnsi="Symbol"/>
    </w:rPr>
  </w:style>
  <w:style w:type="character" w:customStyle="1" w:styleId="WW8Num15z1">
    <w:name w:val="WW8Num15z1"/>
    <w:rsid w:val="00A75792"/>
    <w:rPr>
      <w:rFonts w:ascii="Symbol" w:hAnsi="Symbol"/>
    </w:rPr>
  </w:style>
  <w:style w:type="character" w:customStyle="1" w:styleId="WW8Num21z0">
    <w:name w:val="WW8Num21z0"/>
    <w:rsid w:val="00A75792"/>
    <w:rPr>
      <w:rFonts w:ascii="Symbol" w:hAnsi="Symbol"/>
    </w:rPr>
  </w:style>
  <w:style w:type="character" w:customStyle="1" w:styleId="WW8Num22z1">
    <w:name w:val="WW8Num22z1"/>
    <w:rsid w:val="00A75792"/>
    <w:rPr>
      <w:rFonts w:ascii="Times New Roman" w:eastAsia="Times New Roman" w:hAnsi="Times New Roman" w:cs="Times New Roman"/>
    </w:rPr>
  </w:style>
  <w:style w:type="character" w:customStyle="1" w:styleId="WW8Num24z0">
    <w:name w:val="WW8Num24z0"/>
    <w:rsid w:val="00A75792"/>
    <w:rPr>
      <w:rFonts w:ascii="StarSymbol" w:hAnsi="StarSymbol" w:cs="StarSymbol"/>
      <w:sz w:val="18"/>
      <w:szCs w:val="18"/>
    </w:rPr>
  </w:style>
  <w:style w:type="character" w:customStyle="1" w:styleId="Absatz-Standardschriftart">
    <w:name w:val="Absatz-Standardschriftart"/>
    <w:rsid w:val="00A75792"/>
  </w:style>
  <w:style w:type="character" w:customStyle="1" w:styleId="WW8Num6z0">
    <w:name w:val="WW8Num6z0"/>
    <w:rsid w:val="00A75792"/>
    <w:rPr>
      <w:rFonts w:ascii="Symbol" w:hAnsi="Symbol"/>
    </w:rPr>
  </w:style>
  <w:style w:type="character" w:customStyle="1" w:styleId="WW8Num6z1">
    <w:name w:val="WW8Num6z1"/>
    <w:rsid w:val="00A75792"/>
    <w:rPr>
      <w:rFonts w:ascii="Courier New" w:hAnsi="Courier New" w:cs="Courier New"/>
    </w:rPr>
  </w:style>
  <w:style w:type="character" w:customStyle="1" w:styleId="WW8Num6z2">
    <w:name w:val="WW8Num6z2"/>
    <w:rsid w:val="00A75792"/>
    <w:rPr>
      <w:rFonts w:ascii="Wingdings" w:hAnsi="Wingdings"/>
    </w:rPr>
  </w:style>
  <w:style w:type="character" w:customStyle="1" w:styleId="WW8Num8z1">
    <w:name w:val="WW8Num8z1"/>
    <w:rsid w:val="00A75792"/>
    <w:rPr>
      <w:rFonts w:ascii="Symbol" w:hAnsi="Symbol"/>
    </w:rPr>
  </w:style>
  <w:style w:type="character" w:customStyle="1" w:styleId="WW8Num16z1">
    <w:name w:val="WW8Num16z1"/>
    <w:rsid w:val="00A75792"/>
    <w:rPr>
      <w:rFonts w:ascii="Symbol" w:hAnsi="Symbol"/>
    </w:rPr>
  </w:style>
  <w:style w:type="character" w:customStyle="1" w:styleId="WW8Num23z1">
    <w:name w:val="WW8Num23z1"/>
    <w:rsid w:val="00A75792"/>
    <w:rPr>
      <w:rFonts w:ascii="Symbol" w:hAnsi="Symbol"/>
    </w:rPr>
  </w:style>
  <w:style w:type="character" w:customStyle="1" w:styleId="WW8Num29z0">
    <w:name w:val="WW8Num29z0"/>
    <w:rsid w:val="00A75792"/>
    <w:rPr>
      <w:rFonts w:ascii="Symbol" w:hAnsi="Symbol"/>
    </w:rPr>
  </w:style>
  <w:style w:type="character" w:customStyle="1" w:styleId="WW8Num30z0">
    <w:name w:val="WW8Num30z0"/>
    <w:rsid w:val="00A75792"/>
    <w:rPr>
      <w:rFonts w:ascii="Symbol" w:hAnsi="Symbol"/>
    </w:rPr>
  </w:style>
  <w:style w:type="character" w:customStyle="1" w:styleId="WW8Num30z1">
    <w:name w:val="WW8Num30z1"/>
    <w:rsid w:val="00A75792"/>
    <w:rPr>
      <w:rFonts w:ascii="Courier New" w:hAnsi="Courier New" w:cs="Courier New"/>
    </w:rPr>
  </w:style>
  <w:style w:type="character" w:customStyle="1" w:styleId="WW8Num30z2">
    <w:name w:val="WW8Num30z2"/>
    <w:rsid w:val="00A75792"/>
    <w:rPr>
      <w:rFonts w:ascii="Wingdings" w:hAnsi="Wingdings"/>
    </w:rPr>
  </w:style>
  <w:style w:type="character" w:customStyle="1" w:styleId="WW8Num32z1">
    <w:name w:val="WW8Num32z1"/>
    <w:rsid w:val="00A75792"/>
    <w:rPr>
      <w:rFonts w:ascii="Times New Roman" w:eastAsia="Times New Roman" w:hAnsi="Times New Roman" w:cs="Times New Roman"/>
    </w:rPr>
  </w:style>
  <w:style w:type="character" w:customStyle="1" w:styleId="WW8Num35z1">
    <w:name w:val="WW8Num35z1"/>
    <w:rsid w:val="00A75792"/>
    <w:rPr>
      <w:rFonts w:ascii="Symbol" w:hAnsi="Symbol"/>
    </w:rPr>
  </w:style>
  <w:style w:type="character" w:customStyle="1" w:styleId="13">
    <w:name w:val="Основной шрифт абзаца1"/>
    <w:rsid w:val="00A75792"/>
  </w:style>
  <w:style w:type="character" w:customStyle="1" w:styleId="afa">
    <w:name w:val="Маркеры списка"/>
    <w:rsid w:val="00A75792"/>
    <w:rPr>
      <w:rFonts w:ascii="StarSymbol" w:eastAsia="StarSymbol" w:hAnsi="StarSymbol" w:cs="StarSymbol"/>
      <w:sz w:val="18"/>
      <w:szCs w:val="18"/>
    </w:rPr>
  </w:style>
  <w:style w:type="character" w:customStyle="1" w:styleId="afb">
    <w:name w:val="Символ нумерации"/>
    <w:rsid w:val="00A75792"/>
  </w:style>
  <w:style w:type="paragraph" w:styleId="afc">
    <w:name w:val="List"/>
    <w:basedOn w:val="a8"/>
    <w:rsid w:val="00A75792"/>
    <w:pPr>
      <w:suppressAutoHyphens/>
      <w:spacing w:after="0"/>
      <w:jc w:val="both"/>
    </w:pPr>
    <w:rPr>
      <w:rFonts w:cs="Tahoma"/>
      <w:sz w:val="28"/>
      <w:szCs w:val="20"/>
      <w:lang w:eastAsia="ar-SA"/>
    </w:rPr>
  </w:style>
  <w:style w:type="paragraph" w:customStyle="1" w:styleId="14">
    <w:name w:val="Название1"/>
    <w:basedOn w:val="a"/>
    <w:rsid w:val="00A75792"/>
    <w:pPr>
      <w:suppressLineNumbers/>
      <w:spacing w:before="120" w:after="120"/>
    </w:pPr>
    <w:rPr>
      <w:rFonts w:cs="Tahoma"/>
      <w:i/>
      <w:iCs/>
      <w:sz w:val="20"/>
      <w:szCs w:val="20"/>
    </w:rPr>
  </w:style>
  <w:style w:type="paragraph" w:customStyle="1" w:styleId="15">
    <w:name w:val="Указатель1"/>
    <w:basedOn w:val="a"/>
    <w:rsid w:val="00A75792"/>
    <w:pPr>
      <w:suppressLineNumbers/>
    </w:pPr>
    <w:rPr>
      <w:rFonts w:cs="Tahoma"/>
      <w:sz w:val="20"/>
      <w:szCs w:val="20"/>
    </w:rPr>
  </w:style>
  <w:style w:type="paragraph" w:customStyle="1" w:styleId="afd">
    <w:name w:val="Заголовок"/>
    <w:basedOn w:val="a"/>
    <w:next w:val="a8"/>
    <w:rsid w:val="00A75792"/>
    <w:pPr>
      <w:keepNext/>
      <w:spacing w:before="240" w:after="120"/>
    </w:pPr>
    <w:rPr>
      <w:rFonts w:ascii="Arial" w:eastAsia="Lucida Sans Unicode" w:hAnsi="Arial" w:cs="Tahoma"/>
      <w:sz w:val="28"/>
      <w:szCs w:val="28"/>
    </w:rPr>
  </w:style>
  <w:style w:type="paragraph" w:customStyle="1" w:styleId="210">
    <w:name w:val="Основной текст 21"/>
    <w:basedOn w:val="a"/>
    <w:rsid w:val="00A75792"/>
    <w:pPr>
      <w:jc w:val="both"/>
    </w:pPr>
    <w:rPr>
      <w:sz w:val="26"/>
      <w:szCs w:val="20"/>
    </w:rPr>
  </w:style>
  <w:style w:type="paragraph" w:customStyle="1" w:styleId="211">
    <w:name w:val="Основной текст с отступом 21"/>
    <w:basedOn w:val="a"/>
    <w:rsid w:val="00A75792"/>
    <w:pPr>
      <w:ind w:firstLine="720"/>
    </w:pPr>
    <w:rPr>
      <w:sz w:val="28"/>
      <w:szCs w:val="20"/>
    </w:rPr>
  </w:style>
  <w:style w:type="paragraph" w:customStyle="1" w:styleId="31">
    <w:name w:val="Основной текст с отступом 31"/>
    <w:basedOn w:val="a"/>
    <w:rsid w:val="00A75792"/>
    <w:pPr>
      <w:ind w:left="3119" w:hanging="2399"/>
      <w:jc w:val="both"/>
    </w:pPr>
    <w:rPr>
      <w:sz w:val="28"/>
      <w:szCs w:val="20"/>
    </w:rPr>
  </w:style>
  <w:style w:type="paragraph" w:customStyle="1" w:styleId="310">
    <w:name w:val="Основной текст 31"/>
    <w:basedOn w:val="a"/>
    <w:rsid w:val="00A75792"/>
    <w:pPr>
      <w:jc w:val="both"/>
    </w:pPr>
    <w:rPr>
      <w:szCs w:val="20"/>
    </w:rPr>
  </w:style>
  <w:style w:type="paragraph" w:customStyle="1" w:styleId="ConsPlusNonformat">
    <w:name w:val="ConsPlusNonformat"/>
    <w:basedOn w:val="a"/>
    <w:next w:val="ConsPlusNormal"/>
    <w:rsid w:val="00A75792"/>
    <w:rPr>
      <w:rFonts w:ascii="Courier New" w:eastAsia="Courier New" w:hAnsi="Courier New" w:cs="Courier New"/>
      <w:sz w:val="20"/>
      <w:szCs w:val="20"/>
    </w:rPr>
  </w:style>
  <w:style w:type="paragraph" w:styleId="afe">
    <w:name w:val="Document Map"/>
    <w:basedOn w:val="a"/>
    <w:link w:val="aff"/>
    <w:rsid w:val="00A75792"/>
    <w:pPr>
      <w:shd w:val="clear" w:color="auto" w:fill="000080"/>
    </w:pPr>
    <w:rPr>
      <w:rFonts w:ascii="Tahoma" w:hAnsi="Tahoma" w:cs="Tahoma"/>
      <w:sz w:val="20"/>
      <w:szCs w:val="20"/>
    </w:rPr>
  </w:style>
  <w:style w:type="character" w:customStyle="1" w:styleId="aff">
    <w:name w:val="Схема документа Знак"/>
    <w:basedOn w:val="a0"/>
    <w:link w:val="afe"/>
    <w:rsid w:val="00A75792"/>
    <w:rPr>
      <w:rFonts w:ascii="Tahoma" w:eastAsia="Times New Roman" w:hAnsi="Tahoma" w:cs="Tahoma"/>
      <w:sz w:val="20"/>
      <w:szCs w:val="20"/>
      <w:shd w:val="clear" w:color="auto" w:fill="000080"/>
      <w:lang w:eastAsia="ar-SA"/>
    </w:rPr>
  </w:style>
  <w:style w:type="character" w:styleId="aff0">
    <w:name w:val="annotation reference"/>
    <w:rsid w:val="00A75792"/>
    <w:rPr>
      <w:sz w:val="16"/>
      <w:szCs w:val="16"/>
    </w:rPr>
  </w:style>
  <w:style w:type="paragraph" w:styleId="aff1">
    <w:name w:val="annotation text"/>
    <w:basedOn w:val="a"/>
    <w:link w:val="aff2"/>
    <w:rsid w:val="00A75792"/>
    <w:rPr>
      <w:sz w:val="20"/>
      <w:szCs w:val="20"/>
    </w:rPr>
  </w:style>
  <w:style w:type="character" w:customStyle="1" w:styleId="aff2">
    <w:name w:val="Текст примечания Знак"/>
    <w:basedOn w:val="a0"/>
    <w:link w:val="aff1"/>
    <w:rsid w:val="00A75792"/>
    <w:rPr>
      <w:rFonts w:ascii="Times New Roman" w:eastAsia="Times New Roman" w:hAnsi="Times New Roman" w:cs="Times New Roman"/>
      <w:sz w:val="20"/>
      <w:szCs w:val="20"/>
      <w:lang w:eastAsia="ar-SA"/>
    </w:rPr>
  </w:style>
  <w:style w:type="paragraph" w:styleId="aff3">
    <w:name w:val="annotation subject"/>
    <w:basedOn w:val="aff1"/>
    <w:next w:val="aff1"/>
    <w:link w:val="aff4"/>
    <w:rsid w:val="00A75792"/>
    <w:rPr>
      <w:b/>
      <w:bCs/>
    </w:rPr>
  </w:style>
  <w:style w:type="character" w:customStyle="1" w:styleId="aff4">
    <w:name w:val="Тема примечания Знак"/>
    <w:basedOn w:val="aff2"/>
    <w:link w:val="aff3"/>
    <w:rsid w:val="00A75792"/>
    <w:rPr>
      <w:rFonts w:ascii="Times New Roman" w:eastAsia="Times New Roman" w:hAnsi="Times New Roman" w:cs="Times New Roman"/>
      <w:b/>
      <w:bCs/>
      <w:sz w:val="20"/>
      <w:szCs w:val="20"/>
      <w:lang w:eastAsia="ar-SA"/>
    </w:rPr>
  </w:style>
  <w:style w:type="character" w:styleId="aff5">
    <w:name w:val="page number"/>
    <w:rsid w:val="00A75792"/>
  </w:style>
  <w:style w:type="character" w:styleId="aff6">
    <w:name w:val="footnote reference"/>
    <w:rsid w:val="00A75792"/>
    <w:rPr>
      <w:vertAlign w:val="superscript"/>
    </w:rPr>
  </w:style>
  <w:style w:type="paragraph" w:styleId="aff7">
    <w:name w:val="Revision"/>
    <w:hidden/>
    <w:uiPriority w:val="99"/>
    <w:semiHidden/>
    <w:rsid w:val="00A75792"/>
    <w:pPr>
      <w:spacing w:after="0" w:line="240" w:lineRule="auto"/>
    </w:pPr>
    <w:rPr>
      <w:rFonts w:ascii="Times New Roman" w:eastAsia="Times New Roman" w:hAnsi="Times New Roman" w:cs="Times New Roman"/>
      <w:sz w:val="20"/>
      <w:szCs w:val="20"/>
      <w:lang w:eastAsia="ar-SA"/>
    </w:rPr>
  </w:style>
  <w:style w:type="paragraph" w:styleId="32">
    <w:name w:val="Body Text Indent 3"/>
    <w:basedOn w:val="a"/>
    <w:link w:val="33"/>
    <w:rsid w:val="00A75792"/>
    <w:pPr>
      <w:spacing w:after="120"/>
      <w:ind w:left="283"/>
    </w:pPr>
    <w:rPr>
      <w:sz w:val="16"/>
      <w:szCs w:val="16"/>
    </w:rPr>
  </w:style>
  <w:style w:type="character" w:customStyle="1" w:styleId="33">
    <w:name w:val="Основной текст с отступом 3 Знак"/>
    <w:basedOn w:val="a0"/>
    <w:link w:val="32"/>
    <w:rsid w:val="00A75792"/>
    <w:rPr>
      <w:rFonts w:ascii="Times New Roman" w:eastAsia="Times New Roman" w:hAnsi="Times New Roman" w:cs="Times New Roman"/>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76883">
      <w:bodyDiv w:val="1"/>
      <w:marLeft w:val="0"/>
      <w:marRight w:val="0"/>
      <w:marTop w:val="0"/>
      <w:marBottom w:val="0"/>
      <w:divBdr>
        <w:top w:val="none" w:sz="0" w:space="0" w:color="auto"/>
        <w:left w:val="none" w:sz="0" w:space="0" w:color="auto"/>
        <w:bottom w:val="none" w:sz="0" w:space="0" w:color="auto"/>
        <w:right w:val="none" w:sz="0" w:space="0" w:color="auto"/>
      </w:divBdr>
    </w:div>
    <w:div w:id="59403925">
      <w:bodyDiv w:val="1"/>
      <w:marLeft w:val="0"/>
      <w:marRight w:val="0"/>
      <w:marTop w:val="0"/>
      <w:marBottom w:val="0"/>
      <w:divBdr>
        <w:top w:val="none" w:sz="0" w:space="0" w:color="auto"/>
        <w:left w:val="none" w:sz="0" w:space="0" w:color="auto"/>
        <w:bottom w:val="none" w:sz="0" w:space="0" w:color="auto"/>
        <w:right w:val="none" w:sz="0" w:space="0" w:color="auto"/>
      </w:divBdr>
    </w:div>
    <w:div w:id="79646143">
      <w:bodyDiv w:val="1"/>
      <w:marLeft w:val="0"/>
      <w:marRight w:val="0"/>
      <w:marTop w:val="0"/>
      <w:marBottom w:val="0"/>
      <w:divBdr>
        <w:top w:val="none" w:sz="0" w:space="0" w:color="auto"/>
        <w:left w:val="none" w:sz="0" w:space="0" w:color="auto"/>
        <w:bottom w:val="none" w:sz="0" w:space="0" w:color="auto"/>
        <w:right w:val="none" w:sz="0" w:space="0" w:color="auto"/>
      </w:divBdr>
    </w:div>
    <w:div w:id="83109949">
      <w:bodyDiv w:val="1"/>
      <w:marLeft w:val="0"/>
      <w:marRight w:val="0"/>
      <w:marTop w:val="0"/>
      <w:marBottom w:val="0"/>
      <w:divBdr>
        <w:top w:val="none" w:sz="0" w:space="0" w:color="auto"/>
        <w:left w:val="none" w:sz="0" w:space="0" w:color="auto"/>
        <w:bottom w:val="none" w:sz="0" w:space="0" w:color="auto"/>
        <w:right w:val="none" w:sz="0" w:space="0" w:color="auto"/>
      </w:divBdr>
    </w:div>
    <w:div w:id="88474634">
      <w:bodyDiv w:val="1"/>
      <w:marLeft w:val="0"/>
      <w:marRight w:val="0"/>
      <w:marTop w:val="0"/>
      <w:marBottom w:val="0"/>
      <w:divBdr>
        <w:top w:val="none" w:sz="0" w:space="0" w:color="auto"/>
        <w:left w:val="none" w:sz="0" w:space="0" w:color="auto"/>
        <w:bottom w:val="none" w:sz="0" w:space="0" w:color="auto"/>
        <w:right w:val="none" w:sz="0" w:space="0" w:color="auto"/>
      </w:divBdr>
    </w:div>
    <w:div w:id="100147230">
      <w:bodyDiv w:val="1"/>
      <w:marLeft w:val="0"/>
      <w:marRight w:val="0"/>
      <w:marTop w:val="0"/>
      <w:marBottom w:val="0"/>
      <w:divBdr>
        <w:top w:val="none" w:sz="0" w:space="0" w:color="auto"/>
        <w:left w:val="none" w:sz="0" w:space="0" w:color="auto"/>
        <w:bottom w:val="none" w:sz="0" w:space="0" w:color="auto"/>
        <w:right w:val="none" w:sz="0" w:space="0" w:color="auto"/>
      </w:divBdr>
    </w:div>
    <w:div w:id="126165342">
      <w:bodyDiv w:val="1"/>
      <w:marLeft w:val="0"/>
      <w:marRight w:val="0"/>
      <w:marTop w:val="0"/>
      <w:marBottom w:val="0"/>
      <w:divBdr>
        <w:top w:val="none" w:sz="0" w:space="0" w:color="auto"/>
        <w:left w:val="none" w:sz="0" w:space="0" w:color="auto"/>
        <w:bottom w:val="none" w:sz="0" w:space="0" w:color="auto"/>
        <w:right w:val="none" w:sz="0" w:space="0" w:color="auto"/>
      </w:divBdr>
    </w:div>
    <w:div w:id="134808140">
      <w:bodyDiv w:val="1"/>
      <w:marLeft w:val="0"/>
      <w:marRight w:val="0"/>
      <w:marTop w:val="0"/>
      <w:marBottom w:val="0"/>
      <w:divBdr>
        <w:top w:val="none" w:sz="0" w:space="0" w:color="auto"/>
        <w:left w:val="none" w:sz="0" w:space="0" w:color="auto"/>
        <w:bottom w:val="none" w:sz="0" w:space="0" w:color="auto"/>
        <w:right w:val="none" w:sz="0" w:space="0" w:color="auto"/>
      </w:divBdr>
    </w:div>
    <w:div w:id="148330336">
      <w:bodyDiv w:val="1"/>
      <w:marLeft w:val="0"/>
      <w:marRight w:val="0"/>
      <w:marTop w:val="0"/>
      <w:marBottom w:val="0"/>
      <w:divBdr>
        <w:top w:val="none" w:sz="0" w:space="0" w:color="auto"/>
        <w:left w:val="none" w:sz="0" w:space="0" w:color="auto"/>
        <w:bottom w:val="none" w:sz="0" w:space="0" w:color="auto"/>
        <w:right w:val="none" w:sz="0" w:space="0" w:color="auto"/>
      </w:divBdr>
    </w:div>
    <w:div w:id="158666198">
      <w:bodyDiv w:val="1"/>
      <w:marLeft w:val="0"/>
      <w:marRight w:val="0"/>
      <w:marTop w:val="0"/>
      <w:marBottom w:val="0"/>
      <w:divBdr>
        <w:top w:val="none" w:sz="0" w:space="0" w:color="auto"/>
        <w:left w:val="none" w:sz="0" w:space="0" w:color="auto"/>
        <w:bottom w:val="none" w:sz="0" w:space="0" w:color="auto"/>
        <w:right w:val="none" w:sz="0" w:space="0" w:color="auto"/>
      </w:divBdr>
    </w:div>
    <w:div w:id="168253283">
      <w:bodyDiv w:val="1"/>
      <w:marLeft w:val="0"/>
      <w:marRight w:val="0"/>
      <w:marTop w:val="0"/>
      <w:marBottom w:val="0"/>
      <w:divBdr>
        <w:top w:val="none" w:sz="0" w:space="0" w:color="auto"/>
        <w:left w:val="none" w:sz="0" w:space="0" w:color="auto"/>
        <w:bottom w:val="none" w:sz="0" w:space="0" w:color="auto"/>
        <w:right w:val="none" w:sz="0" w:space="0" w:color="auto"/>
      </w:divBdr>
    </w:div>
    <w:div w:id="204804022">
      <w:bodyDiv w:val="1"/>
      <w:marLeft w:val="0"/>
      <w:marRight w:val="0"/>
      <w:marTop w:val="0"/>
      <w:marBottom w:val="0"/>
      <w:divBdr>
        <w:top w:val="none" w:sz="0" w:space="0" w:color="auto"/>
        <w:left w:val="none" w:sz="0" w:space="0" w:color="auto"/>
        <w:bottom w:val="none" w:sz="0" w:space="0" w:color="auto"/>
        <w:right w:val="none" w:sz="0" w:space="0" w:color="auto"/>
      </w:divBdr>
    </w:div>
    <w:div w:id="205332980">
      <w:bodyDiv w:val="1"/>
      <w:marLeft w:val="0"/>
      <w:marRight w:val="0"/>
      <w:marTop w:val="0"/>
      <w:marBottom w:val="0"/>
      <w:divBdr>
        <w:top w:val="none" w:sz="0" w:space="0" w:color="auto"/>
        <w:left w:val="none" w:sz="0" w:space="0" w:color="auto"/>
        <w:bottom w:val="none" w:sz="0" w:space="0" w:color="auto"/>
        <w:right w:val="none" w:sz="0" w:space="0" w:color="auto"/>
      </w:divBdr>
    </w:div>
    <w:div w:id="239755931">
      <w:bodyDiv w:val="1"/>
      <w:marLeft w:val="0"/>
      <w:marRight w:val="0"/>
      <w:marTop w:val="0"/>
      <w:marBottom w:val="0"/>
      <w:divBdr>
        <w:top w:val="none" w:sz="0" w:space="0" w:color="auto"/>
        <w:left w:val="none" w:sz="0" w:space="0" w:color="auto"/>
        <w:bottom w:val="none" w:sz="0" w:space="0" w:color="auto"/>
        <w:right w:val="none" w:sz="0" w:space="0" w:color="auto"/>
      </w:divBdr>
    </w:div>
    <w:div w:id="243805935">
      <w:bodyDiv w:val="1"/>
      <w:marLeft w:val="0"/>
      <w:marRight w:val="0"/>
      <w:marTop w:val="0"/>
      <w:marBottom w:val="0"/>
      <w:divBdr>
        <w:top w:val="none" w:sz="0" w:space="0" w:color="auto"/>
        <w:left w:val="none" w:sz="0" w:space="0" w:color="auto"/>
        <w:bottom w:val="none" w:sz="0" w:space="0" w:color="auto"/>
        <w:right w:val="none" w:sz="0" w:space="0" w:color="auto"/>
      </w:divBdr>
    </w:div>
    <w:div w:id="269550644">
      <w:bodyDiv w:val="1"/>
      <w:marLeft w:val="0"/>
      <w:marRight w:val="0"/>
      <w:marTop w:val="0"/>
      <w:marBottom w:val="0"/>
      <w:divBdr>
        <w:top w:val="none" w:sz="0" w:space="0" w:color="auto"/>
        <w:left w:val="none" w:sz="0" w:space="0" w:color="auto"/>
        <w:bottom w:val="none" w:sz="0" w:space="0" w:color="auto"/>
        <w:right w:val="none" w:sz="0" w:space="0" w:color="auto"/>
      </w:divBdr>
    </w:div>
    <w:div w:id="274294344">
      <w:bodyDiv w:val="1"/>
      <w:marLeft w:val="0"/>
      <w:marRight w:val="0"/>
      <w:marTop w:val="0"/>
      <w:marBottom w:val="0"/>
      <w:divBdr>
        <w:top w:val="none" w:sz="0" w:space="0" w:color="auto"/>
        <w:left w:val="none" w:sz="0" w:space="0" w:color="auto"/>
        <w:bottom w:val="none" w:sz="0" w:space="0" w:color="auto"/>
        <w:right w:val="none" w:sz="0" w:space="0" w:color="auto"/>
      </w:divBdr>
    </w:div>
    <w:div w:id="285358297">
      <w:bodyDiv w:val="1"/>
      <w:marLeft w:val="0"/>
      <w:marRight w:val="0"/>
      <w:marTop w:val="0"/>
      <w:marBottom w:val="0"/>
      <w:divBdr>
        <w:top w:val="none" w:sz="0" w:space="0" w:color="auto"/>
        <w:left w:val="none" w:sz="0" w:space="0" w:color="auto"/>
        <w:bottom w:val="none" w:sz="0" w:space="0" w:color="auto"/>
        <w:right w:val="none" w:sz="0" w:space="0" w:color="auto"/>
      </w:divBdr>
    </w:div>
    <w:div w:id="299966959">
      <w:bodyDiv w:val="1"/>
      <w:marLeft w:val="0"/>
      <w:marRight w:val="0"/>
      <w:marTop w:val="0"/>
      <w:marBottom w:val="0"/>
      <w:divBdr>
        <w:top w:val="none" w:sz="0" w:space="0" w:color="auto"/>
        <w:left w:val="none" w:sz="0" w:space="0" w:color="auto"/>
        <w:bottom w:val="none" w:sz="0" w:space="0" w:color="auto"/>
        <w:right w:val="none" w:sz="0" w:space="0" w:color="auto"/>
      </w:divBdr>
    </w:div>
    <w:div w:id="316107844">
      <w:bodyDiv w:val="1"/>
      <w:marLeft w:val="0"/>
      <w:marRight w:val="0"/>
      <w:marTop w:val="0"/>
      <w:marBottom w:val="0"/>
      <w:divBdr>
        <w:top w:val="none" w:sz="0" w:space="0" w:color="auto"/>
        <w:left w:val="none" w:sz="0" w:space="0" w:color="auto"/>
        <w:bottom w:val="none" w:sz="0" w:space="0" w:color="auto"/>
        <w:right w:val="none" w:sz="0" w:space="0" w:color="auto"/>
      </w:divBdr>
    </w:div>
    <w:div w:id="321393264">
      <w:bodyDiv w:val="1"/>
      <w:marLeft w:val="0"/>
      <w:marRight w:val="0"/>
      <w:marTop w:val="0"/>
      <w:marBottom w:val="0"/>
      <w:divBdr>
        <w:top w:val="none" w:sz="0" w:space="0" w:color="auto"/>
        <w:left w:val="none" w:sz="0" w:space="0" w:color="auto"/>
        <w:bottom w:val="none" w:sz="0" w:space="0" w:color="auto"/>
        <w:right w:val="none" w:sz="0" w:space="0" w:color="auto"/>
      </w:divBdr>
    </w:div>
    <w:div w:id="348340260">
      <w:bodyDiv w:val="1"/>
      <w:marLeft w:val="0"/>
      <w:marRight w:val="0"/>
      <w:marTop w:val="0"/>
      <w:marBottom w:val="0"/>
      <w:divBdr>
        <w:top w:val="none" w:sz="0" w:space="0" w:color="auto"/>
        <w:left w:val="none" w:sz="0" w:space="0" w:color="auto"/>
        <w:bottom w:val="none" w:sz="0" w:space="0" w:color="auto"/>
        <w:right w:val="none" w:sz="0" w:space="0" w:color="auto"/>
      </w:divBdr>
    </w:div>
    <w:div w:id="354237410">
      <w:bodyDiv w:val="1"/>
      <w:marLeft w:val="0"/>
      <w:marRight w:val="0"/>
      <w:marTop w:val="0"/>
      <w:marBottom w:val="0"/>
      <w:divBdr>
        <w:top w:val="none" w:sz="0" w:space="0" w:color="auto"/>
        <w:left w:val="none" w:sz="0" w:space="0" w:color="auto"/>
        <w:bottom w:val="none" w:sz="0" w:space="0" w:color="auto"/>
        <w:right w:val="none" w:sz="0" w:space="0" w:color="auto"/>
      </w:divBdr>
    </w:div>
    <w:div w:id="363677451">
      <w:bodyDiv w:val="1"/>
      <w:marLeft w:val="0"/>
      <w:marRight w:val="0"/>
      <w:marTop w:val="0"/>
      <w:marBottom w:val="0"/>
      <w:divBdr>
        <w:top w:val="none" w:sz="0" w:space="0" w:color="auto"/>
        <w:left w:val="none" w:sz="0" w:space="0" w:color="auto"/>
        <w:bottom w:val="none" w:sz="0" w:space="0" w:color="auto"/>
        <w:right w:val="none" w:sz="0" w:space="0" w:color="auto"/>
      </w:divBdr>
    </w:div>
    <w:div w:id="394010449">
      <w:bodyDiv w:val="1"/>
      <w:marLeft w:val="0"/>
      <w:marRight w:val="0"/>
      <w:marTop w:val="0"/>
      <w:marBottom w:val="0"/>
      <w:divBdr>
        <w:top w:val="none" w:sz="0" w:space="0" w:color="auto"/>
        <w:left w:val="none" w:sz="0" w:space="0" w:color="auto"/>
        <w:bottom w:val="none" w:sz="0" w:space="0" w:color="auto"/>
        <w:right w:val="none" w:sz="0" w:space="0" w:color="auto"/>
      </w:divBdr>
    </w:div>
    <w:div w:id="397632450">
      <w:bodyDiv w:val="1"/>
      <w:marLeft w:val="0"/>
      <w:marRight w:val="0"/>
      <w:marTop w:val="0"/>
      <w:marBottom w:val="0"/>
      <w:divBdr>
        <w:top w:val="none" w:sz="0" w:space="0" w:color="auto"/>
        <w:left w:val="none" w:sz="0" w:space="0" w:color="auto"/>
        <w:bottom w:val="none" w:sz="0" w:space="0" w:color="auto"/>
        <w:right w:val="none" w:sz="0" w:space="0" w:color="auto"/>
      </w:divBdr>
    </w:div>
    <w:div w:id="413205705">
      <w:bodyDiv w:val="1"/>
      <w:marLeft w:val="0"/>
      <w:marRight w:val="0"/>
      <w:marTop w:val="0"/>
      <w:marBottom w:val="0"/>
      <w:divBdr>
        <w:top w:val="none" w:sz="0" w:space="0" w:color="auto"/>
        <w:left w:val="none" w:sz="0" w:space="0" w:color="auto"/>
        <w:bottom w:val="none" w:sz="0" w:space="0" w:color="auto"/>
        <w:right w:val="none" w:sz="0" w:space="0" w:color="auto"/>
      </w:divBdr>
    </w:div>
    <w:div w:id="416943195">
      <w:bodyDiv w:val="1"/>
      <w:marLeft w:val="0"/>
      <w:marRight w:val="0"/>
      <w:marTop w:val="0"/>
      <w:marBottom w:val="0"/>
      <w:divBdr>
        <w:top w:val="none" w:sz="0" w:space="0" w:color="auto"/>
        <w:left w:val="none" w:sz="0" w:space="0" w:color="auto"/>
        <w:bottom w:val="none" w:sz="0" w:space="0" w:color="auto"/>
        <w:right w:val="none" w:sz="0" w:space="0" w:color="auto"/>
      </w:divBdr>
    </w:div>
    <w:div w:id="438718641">
      <w:bodyDiv w:val="1"/>
      <w:marLeft w:val="0"/>
      <w:marRight w:val="0"/>
      <w:marTop w:val="0"/>
      <w:marBottom w:val="0"/>
      <w:divBdr>
        <w:top w:val="none" w:sz="0" w:space="0" w:color="auto"/>
        <w:left w:val="none" w:sz="0" w:space="0" w:color="auto"/>
        <w:bottom w:val="none" w:sz="0" w:space="0" w:color="auto"/>
        <w:right w:val="none" w:sz="0" w:space="0" w:color="auto"/>
      </w:divBdr>
    </w:div>
    <w:div w:id="444663124">
      <w:bodyDiv w:val="1"/>
      <w:marLeft w:val="0"/>
      <w:marRight w:val="0"/>
      <w:marTop w:val="0"/>
      <w:marBottom w:val="0"/>
      <w:divBdr>
        <w:top w:val="none" w:sz="0" w:space="0" w:color="auto"/>
        <w:left w:val="none" w:sz="0" w:space="0" w:color="auto"/>
        <w:bottom w:val="none" w:sz="0" w:space="0" w:color="auto"/>
        <w:right w:val="none" w:sz="0" w:space="0" w:color="auto"/>
      </w:divBdr>
    </w:div>
    <w:div w:id="464086460">
      <w:bodyDiv w:val="1"/>
      <w:marLeft w:val="0"/>
      <w:marRight w:val="0"/>
      <w:marTop w:val="0"/>
      <w:marBottom w:val="0"/>
      <w:divBdr>
        <w:top w:val="none" w:sz="0" w:space="0" w:color="auto"/>
        <w:left w:val="none" w:sz="0" w:space="0" w:color="auto"/>
        <w:bottom w:val="none" w:sz="0" w:space="0" w:color="auto"/>
        <w:right w:val="none" w:sz="0" w:space="0" w:color="auto"/>
      </w:divBdr>
    </w:div>
    <w:div w:id="477771215">
      <w:bodyDiv w:val="1"/>
      <w:marLeft w:val="0"/>
      <w:marRight w:val="0"/>
      <w:marTop w:val="0"/>
      <w:marBottom w:val="0"/>
      <w:divBdr>
        <w:top w:val="none" w:sz="0" w:space="0" w:color="auto"/>
        <w:left w:val="none" w:sz="0" w:space="0" w:color="auto"/>
        <w:bottom w:val="none" w:sz="0" w:space="0" w:color="auto"/>
        <w:right w:val="none" w:sz="0" w:space="0" w:color="auto"/>
      </w:divBdr>
    </w:div>
    <w:div w:id="478156976">
      <w:bodyDiv w:val="1"/>
      <w:marLeft w:val="0"/>
      <w:marRight w:val="0"/>
      <w:marTop w:val="0"/>
      <w:marBottom w:val="0"/>
      <w:divBdr>
        <w:top w:val="none" w:sz="0" w:space="0" w:color="auto"/>
        <w:left w:val="none" w:sz="0" w:space="0" w:color="auto"/>
        <w:bottom w:val="none" w:sz="0" w:space="0" w:color="auto"/>
        <w:right w:val="none" w:sz="0" w:space="0" w:color="auto"/>
      </w:divBdr>
    </w:div>
    <w:div w:id="481388561">
      <w:bodyDiv w:val="1"/>
      <w:marLeft w:val="0"/>
      <w:marRight w:val="0"/>
      <w:marTop w:val="0"/>
      <w:marBottom w:val="0"/>
      <w:divBdr>
        <w:top w:val="none" w:sz="0" w:space="0" w:color="auto"/>
        <w:left w:val="none" w:sz="0" w:space="0" w:color="auto"/>
        <w:bottom w:val="none" w:sz="0" w:space="0" w:color="auto"/>
        <w:right w:val="none" w:sz="0" w:space="0" w:color="auto"/>
      </w:divBdr>
    </w:div>
    <w:div w:id="486938410">
      <w:bodyDiv w:val="1"/>
      <w:marLeft w:val="0"/>
      <w:marRight w:val="0"/>
      <w:marTop w:val="0"/>
      <w:marBottom w:val="0"/>
      <w:divBdr>
        <w:top w:val="none" w:sz="0" w:space="0" w:color="auto"/>
        <w:left w:val="none" w:sz="0" w:space="0" w:color="auto"/>
        <w:bottom w:val="none" w:sz="0" w:space="0" w:color="auto"/>
        <w:right w:val="none" w:sz="0" w:space="0" w:color="auto"/>
      </w:divBdr>
    </w:div>
    <w:div w:id="494228946">
      <w:bodyDiv w:val="1"/>
      <w:marLeft w:val="0"/>
      <w:marRight w:val="0"/>
      <w:marTop w:val="0"/>
      <w:marBottom w:val="0"/>
      <w:divBdr>
        <w:top w:val="none" w:sz="0" w:space="0" w:color="auto"/>
        <w:left w:val="none" w:sz="0" w:space="0" w:color="auto"/>
        <w:bottom w:val="none" w:sz="0" w:space="0" w:color="auto"/>
        <w:right w:val="none" w:sz="0" w:space="0" w:color="auto"/>
      </w:divBdr>
    </w:div>
    <w:div w:id="501940519">
      <w:bodyDiv w:val="1"/>
      <w:marLeft w:val="0"/>
      <w:marRight w:val="0"/>
      <w:marTop w:val="0"/>
      <w:marBottom w:val="0"/>
      <w:divBdr>
        <w:top w:val="none" w:sz="0" w:space="0" w:color="auto"/>
        <w:left w:val="none" w:sz="0" w:space="0" w:color="auto"/>
        <w:bottom w:val="none" w:sz="0" w:space="0" w:color="auto"/>
        <w:right w:val="none" w:sz="0" w:space="0" w:color="auto"/>
      </w:divBdr>
    </w:div>
    <w:div w:id="525098760">
      <w:bodyDiv w:val="1"/>
      <w:marLeft w:val="0"/>
      <w:marRight w:val="0"/>
      <w:marTop w:val="0"/>
      <w:marBottom w:val="0"/>
      <w:divBdr>
        <w:top w:val="none" w:sz="0" w:space="0" w:color="auto"/>
        <w:left w:val="none" w:sz="0" w:space="0" w:color="auto"/>
        <w:bottom w:val="none" w:sz="0" w:space="0" w:color="auto"/>
        <w:right w:val="none" w:sz="0" w:space="0" w:color="auto"/>
      </w:divBdr>
    </w:div>
    <w:div w:id="529882128">
      <w:bodyDiv w:val="1"/>
      <w:marLeft w:val="0"/>
      <w:marRight w:val="0"/>
      <w:marTop w:val="0"/>
      <w:marBottom w:val="0"/>
      <w:divBdr>
        <w:top w:val="none" w:sz="0" w:space="0" w:color="auto"/>
        <w:left w:val="none" w:sz="0" w:space="0" w:color="auto"/>
        <w:bottom w:val="none" w:sz="0" w:space="0" w:color="auto"/>
        <w:right w:val="none" w:sz="0" w:space="0" w:color="auto"/>
      </w:divBdr>
    </w:div>
    <w:div w:id="574170184">
      <w:bodyDiv w:val="1"/>
      <w:marLeft w:val="0"/>
      <w:marRight w:val="0"/>
      <w:marTop w:val="0"/>
      <w:marBottom w:val="0"/>
      <w:divBdr>
        <w:top w:val="none" w:sz="0" w:space="0" w:color="auto"/>
        <w:left w:val="none" w:sz="0" w:space="0" w:color="auto"/>
        <w:bottom w:val="none" w:sz="0" w:space="0" w:color="auto"/>
        <w:right w:val="none" w:sz="0" w:space="0" w:color="auto"/>
      </w:divBdr>
    </w:div>
    <w:div w:id="602686870">
      <w:bodyDiv w:val="1"/>
      <w:marLeft w:val="0"/>
      <w:marRight w:val="0"/>
      <w:marTop w:val="0"/>
      <w:marBottom w:val="0"/>
      <w:divBdr>
        <w:top w:val="none" w:sz="0" w:space="0" w:color="auto"/>
        <w:left w:val="none" w:sz="0" w:space="0" w:color="auto"/>
        <w:bottom w:val="none" w:sz="0" w:space="0" w:color="auto"/>
        <w:right w:val="none" w:sz="0" w:space="0" w:color="auto"/>
      </w:divBdr>
    </w:div>
    <w:div w:id="613711067">
      <w:bodyDiv w:val="1"/>
      <w:marLeft w:val="0"/>
      <w:marRight w:val="0"/>
      <w:marTop w:val="0"/>
      <w:marBottom w:val="0"/>
      <w:divBdr>
        <w:top w:val="none" w:sz="0" w:space="0" w:color="auto"/>
        <w:left w:val="none" w:sz="0" w:space="0" w:color="auto"/>
        <w:bottom w:val="none" w:sz="0" w:space="0" w:color="auto"/>
        <w:right w:val="none" w:sz="0" w:space="0" w:color="auto"/>
      </w:divBdr>
    </w:div>
    <w:div w:id="630284605">
      <w:bodyDiv w:val="1"/>
      <w:marLeft w:val="0"/>
      <w:marRight w:val="0"/>
      <w:marTop w:val="0"/>
      <w:marBottom w:val="0"/>
      <w:divBdr>
        <w:top w:val="none" w:sz="0" w:space="0" w:color="auto"/>
        <w:left w:val="none" w:sz="0" w:space="0" w:color="auto"/>
        <w:bottom w:val="none" w:sz="0" w:space="0" w:color="auto"/>
        <w:right w:val="none" w:sz="0" w:space="0" w:color="auto"/>
      </w:divBdr>
    </w:div>
    <w:div w:id="645550723">
      <w:bodyDiv w:val="1"/>
      <w:marLeft w:val="0"/>
      <w:marRight w:val="0"/>
      <w:marTop w:val="0"/>
      <w:marBottom w:val="0"/>
      <w:divBdr>
        <w:top w:val="none" w:sz="0" w:space="0" w:color="auto"/>
        <w:left w:val="none" w:sz="0" w:space="0" w:color="auto"/>
        <w:bottom w:val="none" w:sz="0" w:space="0" w:color="auto"/>
        <w:right w:val="none" w:sz="0" w:space="0" w:color="auto"/>
      </w:divBdr>
    </w:div>
    <w:div w:id="647437944">
      <w:bodyDiv w:val="1"/>
      <w:marLeft w:val="0"/>
      <w:marRight w:val="0"/>
      <w:marTop w:val="0"/>
      <w:marBottom w:val="0"/>
      <w:divBdr>
        <w:top w:val="none" w:sz="0" w:space="0" w:color="auto"/>
        <w:left w:val="none" w:sz="0" w:space="0" w:color="auto"/>
        <w:bottom w:val="none" w:sz="0" w:space="0" w:color="auto"/>
        <w:right w:val="none" w:sz="0" w:space="0" w:color="auto"/>
      </w:divBdr>
    </w:div>
    <w:div w:id="654529570">
      <w:bodyDiv w:val="1"/>
      <w:marLeft w:val="0"/>
      <w:marRight w:val="0"/>
      <w:marTop w:val="0"/>
      <w:marBottom w:val="0"/>
      <w:divBdr>
        <w:top w:val="none" w:sz="0" w:space="0" w:color="auto"/>
        <w:left w:val="none" w:sz="0" w:space="0" w:color="auto"/>
        <w:bottom w:val="none" w:sz="0" w:space="0" w:color="auto"/>
        <w:right w:val="none" w:sz="0" w:space="0" w:color="auto"/>
      </w:divBdr>
    </w:div>
    <w:div w:id="692535410">
      <w:bodyDiv w:val="1"/>
      <w:marLeft w:val="0"/>
      <w:marRight w:val="0"/>
      <w:marTop w:val="0"/>
      <w:marBottom w:val="0"/>
      <w:divBdr>
        <w:top w:val="none" w:sz="0" w:space="0" w:color="auto"/>
        <w:left w:val="none" w:sz="0" w:space="0" w:color="auto"/>
        <w:bottom w:val="none" w:sz="0" w:space="0" w:color="auto"/>
        <w:right w:val="none" w:sz="0" w:space="0" w:color="auto"/>
      </w:divBdr>
    </w:div>
    <w:div w:id="700011313">
      <w:bodyDiv w:val="1"/>
      <w:marLeft w:val="0"/>
      <w:marRight w:val="0"/>
      <w:marTop w:val="0"/>
      <w:marBottom w:val="0"/>
      <w:divBdr>
        <w:top w:val="none" w:sz="0" w:space="0" w:color="auto"/>
        <w:left w:val="none" w:sz="0" w:space="0" w:color="auto"/>
        <w:bottom w:val="none" w:sz="0" w:space="0" w:color="auto"/>
        <w:right w:val="none" w:sz="0" w:space="0" w:color="auto"/>
      </w:divBdr>
    </w:div>
    <w:div w:id="737437172">
      <w:bodyDiv w:val="1"/>
      <w:marLeft w:val="0"/>
      <w:marRight w:val="0"/>
      <w:marTop w:val="0"/>
      <w:marBottom w:val="0"/>
      <w:divBdr>
        <w:top w:val="none" w:sz="0" w:space="0" w:color="auto"/>
        <w:left w:val="none" w:sz="0" w:space="0" w:color="auto"/>
        <w:bottom w:val="none" w:sz="0" w:space="0" w:color="auto"/>
        <w:right w:val="none" w:sz="0" w:space="0" w:color="auto"/>
      </w:divBdr>
    </w:div>
    <w:div w:id="762071764">
      <w:bodyDiv w:val="1"/>
      <w:marLeft w:val="0"/>
      <w:marRight w:val="0"/>
      <w:marTop w:val="0"/>
      <w:marBottom w:val="0"/>
      <w:divBdr>
        <w:top w:val="none" w:sz="0" w:space="0" w:color="auto"/>
        <w:left w:val="none" w:sz="0" w:space="0" w:color="auto"/>
        <w:bottom w:val="none" w:sz="0" w:space="0" w:color="auto"/>
        <w:right w:val="none" w:sz="0" w:space="0" w:color="auto"/>
      </w:divBdr>
    </w:div>
    <w:div w:id="775642099">
      <w:bodyDiv w:val="1"/>
      <w:marLeft w:val="0"/>
      <w:marRight w:val="0"/>
      <w:marTop w:val="0"/>
      <w:marBottom w:val="0"/>
      <w:divBdr>
        <w:top w:val="none" w:sz="0" w:space="0" w:color="auto"/>
        <w:left w:val="none" w:sz="0" w:space="0" w:color="auto"/>
        <w:bottom w:val="none" w:sz="0" w:space="0" w:color="auto"/>
        <w:right w:val="none" w:sz="0" w:space="0" w:color="auto"/>
      </w:divBdr>
    </w:div>
    <w:div w:id="781190667">
      <w:bodyDiv w:val="1"/>
      <w:marLeft w:val="0"/>
      <w:marRight w:val="0"/>
      <w:marTop w:val="0"/>
      <w:marBottom w:val="0"/>
      <w:divBdr>
        <w:top w:val="none" w:sz="0" w:space="0" w:color="auto"/>
        <w:left w:val="none" w:sz="0" w:space="0" w:color="auto"/>
        <w:bottom w:val="none" w:sz="0" w:space="0" w:color="auto"/>
        <w:right w:val="none" w:sz="0" w:space="0" w:color="auto"/>
      </w:divBdr>
    </w:div>
    <w:div w:id="796947777">
      <w:bodyDiv w:val="1"/>
      <w:marLeft w:val="0"/>
      <w:marRight w:val="0"/>
      <w:marTop w:val="0"/>
      <w:marBottom w:val="0"/>
      <w:divBdr>
        <w:top w:val="none" w:sz="0" w:space="0" w:color="auto"/>
        <w:left w:val="none" w:sz="0" w:space="0" w:color="auto"/>
        <w:bottom w:val="none" w:sz="0" w:space="0" w:color="auto"/>
        <w:right w:val="none" w:sz="0" w:space="0" w:color="auto"/>
      </w:divBdr>
    </w:div>
    <w:div w:id="808404384">
      <w:bodyDiv w:val="1"/>
      <w:marLeft w:val="0"/>
      <w:marRight w:val="0"/>
      <w:marTop w:val="0"/>
      <w:marBottom w:val="0"/>
      <w:divBdr>
        <w:top w:val="none" w:sz="0" w:space="0" w:color="auto"/>
        <w:left w:val="none" w:sz="0" w:space="0" w:color="auto"/>
        <w:bottom w:val="none" w:sz="0" w:space="0" w:color="auto"/>
        <w:right w:val="none" w:sz="0" w:space="0" w:color="auto"/>
      </w:divBdr>
    </w:div>
    <w:div w:id="838303688">
      <w:bodyDiv w:val="1"/>
      <w:marLeft w:val="0"/>
      <w:marRight w:val="0"/>
      <w:marTop w:val="0"/>
      <w:marBottom w:val="0"/>
      <w:divBdr>
        <w:top w:val="none" w:sz="0" w:space="0" w:color="auto"/>
        <w:left w:val="none" w:sz="0" w:space="0" w:color="auto"/>
        <w:bottom w:val="none" w:sz="0" w:space="0" w:color="auto"/>
        <w:right w:val="none" w:sz="0" w:space="0" w:color="auto"/>
      </w:divBdr>
    </w:div>
    <w:div w:id="838689827">
      <w:bodyDiv w:val="1"/>
      <w:marLeft w:val="0"/>
      <w:marRight w:val="0"/>
      <w:marTop w:val="0"/>
      <w:marBottom w:val="0"/>
      <w:divBdr>
        <w:top w:val="none" w:sz="0" w:space="0" w:color="auto"/>
        <w:left w:val="none" w:sz="0" w:space="0" w:color="auto"/>
        <w:bottom w:val="none" w:sz="0" w:space="0" w:color="auto"/>
        <w:right w:val="none" w:sz="0" w:space="0" w:color="auto"/>
      </w:divBdr>
    </w:div>
    <w:div w:id="840197865">
      <w:bodyDiv w:val="1"/>
      <w:marLeft w:val="0"/>
      <w:marRight w:val="0"/>
      <w:marTop w:val="0"/>
      <w:marBottom w:val="0"/>
      <w:divBdr>
        <w:top w:val="none" w:sz="0" w:space="0" w:color="auto"/>
        <w:left w:val="none" w:sz="0" w:space="0" w:color="auto"/>
        <w:bottom w:val="none" w:sz="0" w:space="0" w:color="auto"/>
        <w:right w:val="none" w:sz="0" w:space="0" w:color="auto"/>
      </w:divBdr>
    </w:div>
    <w:div w:id="846747338">
      <w:bodyDiv w:val="1"/>
      <w:marLeft w:val="0"/>
      <w:marRight w:val="0"/>
      <w:marTop w:val="0"/>
      <w:marBottom w:val="0"/>
      <w:divBdr>
        <w:top w:val="none" w:sz="0" w:space="0" w:color="auto"/>
        <w:left w:val="none" w:sz="0" w:space="0" w:color="auto"/>
        <w:bottom w:val="none" w:sz="0" w:space="0" w:color="auto"/>
        <w:right w:val="none" w:sz="0" w:space="0" w:color="auto"/>
      </w:divBdr>
    </w:div>
    <w:div w:id="875774067">
      <w:bodyDiv w:val="1"/>
      <w:marLeft w:val="0"/>
      <w:marRight w:val="0"/>
      <w:marTop w:val="0"/>
      <w:marBottom w:val="0"/>
      <w:divBdr>
        <w:top w:val="none" w:sz="0" w:space="0" w:color="auto"/>
        <w:left w:val="none" w:sz="0" w:space="0" w:color="auto"/>
        <w:bottom w:val="none" w:sz="0" w:space="0" w:color="auto"/>
        <w:right w:val="none" w:sz="0" w:space="0" w:color="auto"/>
      </w:divBdr>
    </w:div>
    <w:div w:id="884952912">
      <w:bodyDiv w:val="1"/>
      <w:marLeft w:val="0"/>
      <w:marRight w:val="0"/>
      <w:marTop w:val="0"/>
      <w:marBottom w:val="0"/>
      <w:divBdr>
        <w:top w:val="none" w:sz="0" w:space="0" w:color="auto"/>
        <w:left w:val="none" w:sz="0" w:space="0" w:color="auto"/>
        <w:bottom w:val="none" w:sz="0" w:space="0" w:color="auto"/>
        <w:right w:val="none" w:sz="0" w:space="0" w:color="auto"/>
      </w:divBdr>
    </w:div>
    <w:div w:id="914435249">
      <w:bodyDiv w:val="1"/>
      <w:marLeft w:val="0"/>
      <w:marRight w:val="0"/>
      <w:marTop w:val="0"/>
      <w:marBottom w:val="0"/>
      <w:divBdr>
        <w:top w:val="none" w:sz="0" w:space="0" w:color="auto"/>
        <w:left w:val="none" w:sz="0" w:space="0" w:color="auto"/>
        <w:bottom w:val="none" w:sz="0" w:space="0" w:color="auto"/>
        <w:right w:val="none" w:sz="0" w:space="0" w:color="auto"/>
      </w:divBdr>
    </w:div>
    <w:div w:id="924341155">
      <w:bodyDiv w:val="1"/>
      <w:marLeft w:val="0"/>
      <w:marRight w:val="0"/>
      <w:marTop w:val="0"/>
      <w:marBottom w:val="0"/>
      <w:divBdr>
        <w:top w:val="none" w:sz="0" w:space="0" w:color="auto"/>
        <w:left w:val="none" w:sz="0" w:space="0" w:color="auto"/>
        <w:bottom w:val="none" w:sz="0" w:space="0" w:color="auto"/>
        <w:right w:val="none" w:sz="0" w:space="0" w:color="auto"/>
      </w:divBdr>
    </w:div>
    <w:div w:id="955451410">
      <w:bodyDiv w:val="1"/>
      <w:marLeft w:val="0"/>
      <w:marRight w:val="0"/>
      <w:marTop w:val="0"/>
      <w:marBottom w:val="0"/>
      <w:divBdr>
        <w:top w:val="none" w:sz="0" w:space="0" w:color="auto"/>
        <w:left w:val="none" w:sz="0" w:space="0" w:color="auto"/>
        <w:bottom w:val="none" w:sz="0" w:space="0" w:color="auto"/>
        <w:right w:val="none" w:sz="0" w:space="0" w:color="auto"/>
      </w:divBdr>
    </w:div>
    <w:div w:id="961037259">
      <w:bodyDiv w:val="1"/>
      <w:marLeft w:val="0"/>
      <w:marRight w:val="0"/>
      <w:marTop w:val="0"/>
      <w:marBottom w:val="0"/>
      <w:divBdr>
        <w:top w:val="none" w:sz="0" w:space="0" w:color="auto"/>
        <w:left w:val="none" w:sz="0" w:space="0" w:color="auto"/>
        <w:bottom w:val="none" w:sz="0" w:space="0" w:color="auto"/>
        <w:right w:val="none" w:sz="0" w:space="0" w:color="auto"/>
      </w:divBdr>
    </w:div>
    <w:div w:id="965547502">
      <w:bodyDiv w:val="1"/>
      <w:marLeft w:val="0"/>
      <w:marRight w:val="0"/>
      <w:marTop w:val="0"/>
      <w:marBottom w:val="0"/>
      <w:divBdr>
        <w:top w:val="none" w:sz="0" w:space="0" w:color="auto"/>
        <w:left w:val="none" w:sz="0" w:space="0" w:color="auto"/>
        <w:bottom w:val="none" w:sz="0" w:space="0" w:color="auto"/>
        <w:right w:val="none" w:sz="0" w:space="0" w:color="auto"/>
      </w:divBdr>
    </w:div>
    <w:div w:id="981690277">
      <w:bodyDiv w:val="1"/>
      <w:marLeft w:val="0"/>
      <w:marRight w:val="0"/>
      <w:marTop w:val="0"/>
      <w:marBottom w:val="0"/>
      <w:divBdr>
        <w:top w:val="none" w:sz="0" w:space="0" w:color="auto"/>
        <w:left w:val="none" w:sz="0" w:space="0" w:color="auto"/>
        <w:bottom w:val="none" w:sz="0" w:space="0" w:color="auto"/>
        <w:right w:val="none" w:sz="0" w:space="0" w:color="auto"/>
      </w:divBdr>
    </w:div>
    <w:div w:id="989284948">
      <w:bodyDiv w:val="1"/>
      <w:marLeft w:val="0"/>
      <w:marRight w:val="0"/>
      <w:marTop w:val="0"/>
      <w:marBottom w:val="0"/>
      <w:divBdr>
        <w:top w:val="none" w:sz="0" w:space="0" w:color="auto"/>
        <w:left w:val="none" w:sz="0" w:space="0" w:color="auto"/>
        <w:bottom w:val="none" w:sz="0" w:space="0" w:color="auto"/>
        <w:right w:val="none" w:sz="0" w:space="0" w:color="auto"/>
      </w:divBdr>
    </w:div>
    <w:div w:id="989988579">
      <w:bodyDiv w:val="1"/>
      <w:marLeft w:val="0"/>
      <w:marRight w:val="0"/>
      <w:marTop w:val="0"/>
      <w:marBottom w:val="0"/>
      <w:divBdr>
        <w:top w:val="none" w:sz="0" w:space="0" w:color="auto"/>
        <w:left w:val="none" w:sz="0" w:space="0" w:color="auto"/>
        <w:bottom w:val="none" w:sz="0" w:space="0" w:color="auto"/>
        <w:right w:val="none" w:sz="0" w:space="0" w:color="auto"/>
      </w:divBdr>
    </w:div>
    <w:div w:id="996417545">
      <w:bodyDiv w:val="1"/>
      <w:marLeft w:val="0"/>
      <w:marRight w:val="0"/>
      <w:marTop w:val="0"/>
      <w:marBottom w:val="0"/>
      <w:divBdr>
        <w:top w:val="none" w:sz="0" w:space="0" w:color="auto"/>
        <w:left w:val="none" w:sz="0" w:space="0" w:color="auto"/>
        <w:bottom w:val="none" w:sz="0" w:space="0" w:color="auto"/>
        <w:right w:val="none" w:sz="0" w:space="0" w:color="auto"/>
      </w:divBdr>
    </w:div>
    <w:div w:id="1016926469">
      <w:bodyDiv w:val="1"/>
      <w:marLeft w:val="0"/>
      <w:marRight w:val="0"/>
      <w:marTop w:val="0"/>
      <w:marBottom w:val="0"/>
      <w:divBdr>
        <w:top w:val="none" w:sz="0" w:space="0" w:color="auto"/>
        <w:left w:val="none" w:sz="0" w:space="0" w:color="auto"/>
        <w:bottom w:val="none" w:sz="0" w:space="0" w:color="auto"/>
        <w:right w:val="none" w:sz="0" w:space="0" w:color="auto"/>
      </w:divBdr>
    </w:div>
    <w:div w:id="1044715260">
      <w:bodyDiv w:val="1"/>
      <w:marLeft w:val="0"/>
      <w:marRight w:val="0"/>
      <w:marTop w:val="0"/>
      <w:marBottom w:val="0"/>
      <w:divBdr>
        <w:top w:val="none" w:sz="0" w:space="0" w:color="auto"/>
        <w:left w:val="none" w:sz="0" w:space="0" w:color="auto"/>
        <w:bottom w:val="none" w:sz="0" w:space="0" w:color="auto"/>
        <w:right w:val="none" w:sz="0" w:space="0" w:color="auto"/>
      </w:divBdr>
    </w:div>
    <w:div w:id="1054894884">
      <w:bodyDiv w:val="1"/>
      <w:marLeft w:val="0"/>
      <w:marRight w:val="0"/>
      <w:marTop w:val="0"/>
      <w:marBottom w:val="0"/>
      <w:divBdr>
        <w:top w:val="none" w:sz="0" w:space="0" w:color="auto"/>
        <w:left w:val="none" w:sz="0" w:space="0" w:color="auto"/>
        <w:bottom w:val="none" w:sz="0" w:space="0" w:color="auto"/>
        <w:right w:val="none" w:sz="0" w:space="0" w:color="auto"/>
      </w:divBdr>
    </w:div>
    <w:div w:id="1101025466">
      <w:bodyDiv w:val="1"/>
      <w:marLeft w:val="0"/>
      <w:marRight w:val="0"/>
      <w:marTop w:val="0"/>
      <w:marBottom w:val="0"/>
      <w:divBdr>
        <w:top w:val="none" w:sz="0" w:space="0" w:color="auto"/>
        <w:left w:val="none" w:sz="0" w:space="0" w:color="auto"/>
        <w:bottom w:val="none" w:sz="0" w:space="0" w:color="auto"/>
        <w:right w:val="none" w:sz="0" w:space="0" w:color="auto"/>
      </w:divBdr>
    </w:div>
    <w:div w:id="1106390398">
      <w:bodyDiv w:val="1"/>
      <w:marLeft w:val="0"/>
      <w:marRight w:val="0"/>
      <w:marTop w:val="0"/>
      <w:marBottom w:val="0"/>
      <w:divBdr>
        <w:top w:val="none" w:sz="0" w:space="0" w:color="auto"/>
        <w:left w:val="none" w:sz="0" w:space="0" w:color="auto"/>
        <w:bottom w:val="none" w:sz="0" w:space="0" w:color="auto"/>
        <w:right w:val="none" w:sz="0" w:space="0" w:color="auto"/>
      </w:divBdr>
    </w:div>
    <w:div w:id="1110006023">
      <w:bodyDiv w:val="1"/>
      <w:marLeft w:val="0"/>
      <w:marRight w:val="0"/>
      <w:marTop w:val="0"/>
      <w:marBottom w:val="0"/>
      <w:divBdr>
        <w:top w:val="none" w:sz="0" w:space="0" w:color="auto"/>
        <w:left w:val="none" w:sz="0" w:space="0" w:color="auto"/>
        <w:bottom w:val="none" w:sz="0" w:space="0" w:color="auto"/>
        <w:right w:val="none" w:sz="0" w:space="0" w:color="auto"/>
      </w:divBdr>
    </w:div>
    <w:div w:id="1126584529">
      <w:bodyDiv w:val="1"/>
      <w:marLeft w:val="0"/>
      <w:marRight w:val="0"/>
      <w:marTop w:val="0"/>
      <w:marBottom w:val="0"/>
      <w:divBdr>
        <w:top w:val="none" w:sz="0" w:space="0" w:color="auto"/>
        <w:left w:val="none" w:sz="0" w:space="0" w:color="auto"/>
        <w:bottom w:val="none" w:sz="0" w:space="0" w:color="auto"/>
        <w:right w:val="none" w:sz="0" w:space="0" w:color="auto"/>
      </w:divBdr>
    </w:div>
    <w:div w:id="1178156126">
      <w:bodyDiv w:val="1"/>
      <w:marLeft w:val="0"/>
      <w:marRight w:val="0"/>
      <w:marTop w:val="0"/>
      <w:marBottom w:val="0"/>
      <w:divBdr>
        <w:top w:val="none" w:sz="0" w:space="0" w:color="auto"/>
        <w:left w:val="none" w:sz="0" w:space="0" w:color="auto"/>
        <w:bottom w:val="none" w:sz="0" w:space="0" w:color="auto"/>
        <w:right w:val="none" w:sz="0" w:space="0" w:color="auto"/>
      </w:divBdr>
    </w:div>
    <w:div w:id="1184438841">
      <w:bodyDiv w:val="1"/>
      <w:marLeft w:val="0"/>
      <w:marRight w:val="0"/>
      <w:marTop w:val="0"/>
      <w:marBottom w:val="0"/>
      <w:divBdr>
        <w:top w:val="none" w:sz="0" w:space="0" w:color="auto"/>
        <w:left w:val="none" w:sz="0" w:space="0" w:color="auto"/>
        <w:bottom w:val="none" w:sz="0" w:space="0" w:color="auto"/>
        <w:right w:val="none" w:sz="0" w:space="0" w:color="auto"/>
      </w:divBdr>
    </w:div>
    <w:div w:id="1207793265">
      <w:bodyDiv w:val="1"/>
      <w:marLeft w:val="0"/>
      <w:marRight w:val="0"/>
      <w:marTop w:val="0"/>
      <w:marBottom w:val="0"/>
      <w:divBdr>
        <w:top w:val="none" w:sz="0" w:space="0" w:color="auto"/>
        <w:left w:val="none" w:sz="0" w:space="0" w:color="auto"/>
        <w:bottom w:val="none" w:sz="0" w:space="0" w:color="auto"/>
        <w:right w:val="none" w:sz="0" w:space="0" w:color="auto"/>
      </w:divBdr>
    </w:div>
    <w:div w:id="1230310289">
      <w:bodyDiv w:val="1"/>
      <w:marLeft w:val="0"/>
      <w:marRight w:val="0"/>
      <w:marTop w:val="0"/>
      <w:marBottom w:val="0"/>
      <w:divBdr>
        <w:top w:val="none" w:sz="0" w:space="0" w:color="auto"/>
        <w:left w:val="none" w:sz="0" w:space="0" w:color="auto"/>
        <w:bottom w:val="none" w:sz="0" w:space="0" w:color="auto"/>
        <w:right w:val="none" w:sz="0" w:space="0" w:color="auto"/>
      </w:divBdr>
    </w:div>
    <w:div w:id="1231883253">
      <w:bodyDiv w:val="1"/>
      <w:marLeft w:val="0"/>
      <w:marRight w:val="0"/>
      <w:marTop w:val="0"/>
      <w:marBottom w:val="0"/>
      <w:divBdr>
        <w:top w:val="none" w:sz="0" w:space="0" w:color="auto"/>
        <w:left w:val="none" w:sz="0" w:space="0" w:color="auto"/>
        <w:bottom w:val="none" w:sz="0" w:space="0" w:color="auto"/>
        <w:right w:val="none" w:sz="0" w:space="0" w:color="auto"/>
      </w:divBdr>
    </w:div>
    <w:div w:id="1234046642">
      <w:bodyDiv w:val="1"/>
      <w:marLeft w:val="0"/>
      <w:marRight w:val="0"/>
      <w:marTop w:val="0"/>
      <w:marBottom w:val="0"/>
      <w:divBdr>
        <w:top w:val="none" w:sz="0" w:space="0" w:color="auto"/>
        <w:left w:val="none" w:sz="0" w:space="0" w:color="auto"/>
        <w:bottom w:val="none" w:sz="0" w:space="0" w:color="auto"/>
        <w:right w:val="none" w:sz="0" w:space="0" w:color="auto"/>
      </w:divBdr>
    </w:div>
    <w:div w:id="1254389124">
      <w:bodyDiv w:val="1"/>
      <w:marLeft w:val="0"/>
      <w:marRight w:val="0"/>
      <w:marTop w:val="0"/>
      <w:marBottom w:val="0"/>
      <w:divBdr>
        <w:top w:val="none" w:sz="0" w:space="0" w:color="auto"/>
        <w:left w:val="none" w:sz="0" w:space="0" w:color="auto"/>
        <w:bottom w:val="none" w:sz="0" w:space="0" w:color="auto"/>
        <w:right w:val="none" w:sz="0" w:space="0" w:color="auto"/>
      </w:divBdr>
    </w:div>
    <w:div w:id="1257858107">
      <w:bodyDiv w:val="1"/>
      <w:marLeft w:val="0"/>
      <w:marRight w:val="0"/>
      <w:marTop w:val="0"/>
      <w:marBottom w:val="0"/>
      <w:divBdr>
        <w:top w:val="none" w:sz="0" w:space="0" w:color="auto"/>
        <w:left w:val="none" w:sz="0" w:space="0" w:color="auto"/>
        <w:bottom w:val="none" w:sz="0" w:space="0" w:color="auto"/>
        <w:right w:val="none" w:sz="0" w:space="0" w:color="auto"/>
      </w:divBdr>
    </w:div>
    <w:div w:id="1268275488">
      <w:bodyDiv w:val="1"/>
      <w:marLeft w:val="0"/>
      <w:marRight w:val="0"/>
      <w:marTop w:val="0"/>
      <w:marBottom w:val="0"/>
      <w:divBdr>
        <w:top w:val="none" w:sz="0" w:space="0" w:color="auto"/>
        <w:left w:val="none" w:sz="0" w:space="0" w:color="auto"/>
        <w:bottom w:val="none" w:sz="0" w:space="0" w:color="auto"/>
        <w:right w:val="none" w:sz="0" w:space="0" w:color="auto"/>
      </w:divBdr>
    </w:div>
    <w:div w:id="1278683044">
      <w:bodyDiv w:val="1"/>
      <w:marLeft w:val="0"/>
      <w:marRight w:val="0"/>
      <w:marTop w:val="0"/>
      <w:marBottom w:val="0"/>
      <w:divBdr>
        <w:top w:val="none" w:sz="0" w:space="0" w:color="auto"/>
        <w:left w:val="none" w:sz="0" w:space="0" w:color="auto"/>
        <w:bottom w:val="none" w:sz="0" w:space="0" w:color="auto"/>
        <w:right w:val="none" w:sz="0" w:space="0" w:color="auto"/>
      </w:divBdr>
    </w:div>
    <w:div w:id="1295018502">
      <w:bodyDiv w:val="1"/>
      <w:marLeft w:val="0"/>
      <w:marRight w:val="0"/>
      <w:marTop w:val="0"/>
      <w:marBottom w:val="0"/>
      <w:divBdr>
        <w:top w:val="none" w:sz="0" w:space="0" w:color="auto"/>
        <w:left w:val="none" w:sz="0" w:space="0" w:color="auto"/>
        <w:bottom w:val="none" w:sz="0" w:space="0" w:color="auto"/>
        <w:right w:val="none" w:sz="0" w:space="0" w:color="auto"/>
      </w:divBdr>
    </w:div>
    <w:div w:id="1341542477">
      <w:bodyDiv w:val="1"/>
      <w:marLeft w:val="0"/>
      <w:marRight w:val="0"/>
      <w:marTop w:val="0"/>
      <w:marBottom w:val="0"/>
      <w:divBdr>
        <w:top w:val="none" w:sz="0" w:space="0" w:color="auto"/>
        <w:left w:val="none" w:sz="0" w:space="0" w:color="auto"/>
        <w:bottom w:val="none" w:sz="0" w:space="0" w:color="auto"/>
        <w:right w:val="none" w:sz="0" w:space="0" w:color="auto"/>
      </w:divBdr>
    </w:div>
    <w:div w:id="1351104776">
      <w:bodyDiv w:val="1"/>
      <w:marLeft w:val="0"/>
      <w:marRight w:val="0"/>
      <w:marTop w:val="0"/>
      <w:marBottom w:val="0"/>
      <w:divBdr>
        <w:top w:val="none" w:sz="0" w:space="0" w:color="auto"/>
        <w:left w:val="none" w:sz="0" w:space="0" w:color="auto"/>
        <w:bottom w:val="none" w:sz="0" w:space="0" w:color="auto"/>
        <w:right w:val="none" w:sz="0" w:space="0" w:color="auto"/>
      </w:divBdr>
    </w:div>
    <w:div w:id="1359354071">
      <w:bodyDiv w:val="1"/>
      <w:marLeft w:val="0"/>
      <w:marRight w:val="0"/>
      <w:marTop w:val="0"/>
      <w:marBottom w:val="0"/>
      <w:divBdr>
        <w:top w:val="none" w:sz="0" w:space="0" w:color="auto"/>
        <w:left w:val="none" w:sz="0" w:space="0" w:color="auto"/>
        <w:bottom w:val="none" w:sz="0" w:space="0" w:color="auto"/>
        <w:right w:val="none" w:sz="0" w:space="0" w:color="auto"/>
      </w:divBdr>
    </w:div>
    <w:div w:id="1380665373">
      <w:bodyDiv w:val="1"/>
      <w:marLeft w:val="0"/>
      <w:marRight w:val="0"/>
      <w:marTop w:val="0"/>
      <w:marBottom w:val="0"/>
      <w:divBdr>
        <w:top w:val="none" w:sz="0" w:space="0" w:color="auto"/>
        <w:left w:val="none" w:sz="0" w:space="0" w:color="auto"/>
        <w:bottom w:val="none" w:sz="0" w:space="0" w:color="auto"/>
        <w:right w:val="none" w:sz="0" w:space="0" w:color="auto"/>
      </w:divBdr>
    </w:div>
    <w:div w:id="1397437591">
      <w:bodyDiv w:val="1"/>
      <w:marLeft w:val="0"/>
      <w:marRight w:val="0"/>
      <w:marTop w:val="0"/>
      <w:marBottom w:val="0"/>
      <w:divBdr>
        <w:top w:val="none" w:sz="0" w:space="0" w:color="auto"/>
        <w:left w:val="none" w:sz="0" w:space="0" w:color="auto"/>
        <w:bottom w:val="none" w:sz="0" w:space="0" w:color="auto"/>
        <w:right w:val="none" w:sz="0" w:space="0" w:color="auto"/>
      </w:divBdr>
    </w:div>
    <w:div w:id="1436904849">
      <w:bodyDiv w:val="1"/>
      <w:marLeft w:val="0"/>
      <w:marRight w:val="0"/>
      <w:marTop w:val="0"/>
      <w:marBottom w:val="0"/>
      <w:divBdr>
        <w:top w:val="none" w:sz="0" w:space="0" w:color="auto"/>
        <w:left w:val="none" w:sz="0" w:space="0" w:color="auto"/>
        <w:bottom w:val="none" w:sz="0" w:space="0" w:color="auto"/>
        <w:right w:val="none" w:sz="0" w:space="0" w:color="auto"/>
      </w:divBdr>
    </w:div>
    <w:div w:id="1454865744">
      <w:bodyDiv w:val="1"/>
      <w:marLeft w:val="0"/>
      <w:marRight w:val="0"/>
      <w:marTop w:val="0"/>
      <w:marBottom w:val="0"/>
      <w:divBdr>
        <w:top w:val="none" w:sz="0" w:space="0" w:color="auto"/>
        <w:left w:val="none" w:sz="0" w:space="0" w:color="auto"/>
        <w:bottom w:val="none" w:sz="0" w:space="0" w:color="auto"/>
        <w:right w:val="none" w:sz="0" w:space="0" w:color="auto"/>
      </w:divBdr>
    </w:div>
    <w:div w:id="1485512260">
      <w:bodyDiv w:val="1"/>
      <w:marLeft w:val="0"/>
      <w:marRight w:val="0"/>
      <w:marTop w:val="0"/>
      <w:marBottom w:val="0"/>
      <w:divBdr>
        <w:top w:val="none" w:sz="0" w:space="0" w:color="auto"/>
        <w:left w:val="none" w:sz="0" w:space="0" w:color="auto"/>
        <w:bottom w:val="none" w:sz="0" w:space="0" w:color="auto"/>
        <w:right w:val="none" w:sz="0" w:space="0" w:color="auto"/>
      </w:divBdr>
    </w:div>
    <w:div w:id="1492211410">
      <w:bodyDiv w:val="1"/>
      <w:marLeft w:val="0"/>
      <w:marRight w:val="0"/>
      <w:marTop w:val="0"/>
      <w:marBottom w:val="0"/>
      <w:divBdr>
        <w:top w:val="none" w:sz="0" w:space="0" w:color="auto"/>
        <w:left w:val="none" w:sz="0" w:space="0" w:color="auto"/>
        <w:bottom w:val="none" w:sz="0" w:space="0" w:color="auto"/>
        <w:right w:val="none" w:sz="0" w:space="0" w:color="auto"/>
      </w:divBdr>
    </w:div>
    <w:div w:id="1497838388">
      <w:bodyDiv w:val="1"/>
      <w:marLeft w:val="0"/>
      <w:marRight w:val="0"/>
      <w:marTop w:val="0"/>
      <w:marBottom w:val="0"/>
      <w:divBdr>
        <w:top w:val="none" w:sz="0" w:space="0" w:color="auto"/>
        <w:left w:val="none" w:sz="0" w:space="0" w:color="auto"/>
        <w:bottom w:val="none" w:sz="0" w:space="0" w:color="auto"/>
        <w:right w:val="none" w:sz="0" w:space="0" w:color="auto"/>
      </w:divBdr>
    </w:div>
    <w:div w:id="1503426966">
      <w:bodyDiv w:val="1"/>
      <w:marLeft w:val="0"/>
      <w:marRight w:val="0"/>
      <w:marTop w:val="0"/>
      <w:marBottom w:val="0"/>
      <w:divBdr>
        <w:top w:val="none" w:sz="0" w:space="0" w:color="auto"/>
        <w:left w:val="none" w:sz="0" w:space="0" w:color="auto"/>
        <w:bottom w:val="none" w:sz="0" w:space="0" w:color="auto"/>
        <w:right w:val="none" w:sz="0" w:space="0" w:color="auto"/>
      </w:divBdr>
    </w:div>
    <w:div w:id="1523546079">
      <w:bodyDiv w:val="1"/>
      <w:marLeft w:val="0"/>
      <w:marRight w:val="0"/>
      <w:marTop w:val="0"/>
      <w:marBottom w:val="0"/>
      <w:divBdr>
        <w:top w:val="none" w:sz="0" w:space="0" w:color="auto"/>
        <w:left w:val="none" w:sz="0" w:space="0" w:color="auto"/>
        <w:bottom w:val="none" w:sz="0" w:space="0" w:color="auto"/>
        <w:right w:val="none" w:sz="0" w:space="0" w:color="auto"/>
      </w:divBdr>
    </w:div>
    <w:div w:id="1525561596">
      <w:bodyDiv w:val="1"/>
      <w:marLeft w:val="0"/>
      <w:marRight w:val="0"/>
      <w:marTop w:val="0"/>
      <w:marBottom w:val="0"/>
      <w:divBdr>
        <w:top w:val="none" w:sz="0" w:space="0" w:color="auto"/>
        <w:left w:val="none" w:sz="0" w:space="0" w:color="auto"/>
        <w:bottom w:val="none" w:sz="0" w:space="0" w:color="auto"/>
        <w:right w:val="none" w:sz="0" w:space="0" w:color="auto"/>
      </w:divBdr>
    </w:div>
    <w:div w:id="1527788334">
      <w:bodyDiv w:val="1"/>
      <w:marLeft w:val="0"/>
      <w:marRight w:val="0"/>
      <w:marTop w:val="0"/>
      <w:marBottom w:val="0"/>
      <w:divBdr>
        <w:top w:val="none" w:sz="0" w:space="0" w:color="auto"/>
        <w:left w:val="none" w:sz="0" w:space="0" w:color="auto"/>
        <w:bottom w:val="none" w:sz="0" w:space="0" w:color="auto"/>
        <w:right w:val="none" w:sz="0" w:space="0" w:color="auto"/>
      </w:divBdr>
    </w:div>
    <w:div w:id="1562715275">
      <w:bodyDiv w:val="1"/>
      <w:marLeft w:val="0"/>
      <w:marRight w:val="0"/>
      <w:marTop w:val="0"/>
      <w:marBottom w:val="0"/>
      <w:divBdr>
        <w:top w:val="none" w:sz="0" w:space="0" w:color="auto"/>
        <w:left w:val="none" w:sz="0" w:space="0" w:color="auto"/>
        <w:bottom w:val="none" w:sz="0" w:space="0" w:color="auto"/>
        <w:right w:val="none" w:sz="0" w:space="0" w:color="auto"/>
      </w:divBdr>
    </w:div>
    <w:div w:id="1569265206">
      <w:bodyDiv w:val="1"/>
      <w:marLeft w:val="0"/>
      <w:marRight w:val="0"/>
      <w:marTop w:val="0"/>
      <w:marBottom w:val="0"/>
      <w:divBdr>
        <w:top w:val="none" w:sz="0" w:space="0" w:color="auto"/>
        <w:left w:val="none" w:sz="0" w:space="0" w:color="auto"/>
        <w:bottom w:val="none" w:sz="0" w:space="0" w:color="auto"/>
        <w:right w:val="none" w:sz="0" w:space="0" w:color="auto"/>
      </w:divBdr>
    </w:div>
    <w:div w:id="1575552776">
      <w:bodyDiv w:val="1"/>
      <w:marLeft w:val="0"/>
      <w:marRight w:val="0"/>
      <w:marTop w:val="0"/>
      <w:marBottom w:val="0"/>
      <w:divBdr>
        <w:top w:val="none" w:sz="0" w:space="0" w:color="auto"/>
        <w:left w:val="none" w:sz="0" w:space="0" w:color="auto"/>
        <w:bottom w:val="none" w:sz="0" w:space="0" w:color="auto"/>
        <w:right w:val="none" w:sz="0" w:space="0" w:color="auto"/>
      </w:divBdr>
    </w:div>
    <w:div w:id="1578322202">
      <w:bodyDiv w:val="1"/>
      <w:marLeft w:val="0"/>
      <w:marRight w:val="0"/>
      <w:marTop w:val="0"/>
      <w:marBottom w:val="0"/>
      <w:divBdr>
        <w:top w:val="none" w:sz="0" w:space="0" w:color="auto"/>
        <w:left w:val="none" w:sz="0" w:space="0" w:color="auto"/>
        <w:bottom w:val="none" w:sz="0" w:space="0" w:color="auto"/>
        <w:right w:val="none" w:sz="0" w:space="0" w:color="auto"/>
      </w:divBdr>
    </w:div>
    <w:div w:id="1587301572">
      <w:bodyDiv w:val="1"/>
      <w:marLeft w:val="0"/>
      <w:marRight w:val="0"/>
      <w:marTop w:val="0"/>
      <w:marBottom w:val="0"/>
      <w:divBdr>
        <w:top w:val="none" w:sz="0" w:space="0" w:color="auto"/>
        <w:left w:val="none" w:sz="0" w:space="0" w:color="auto"/>
        <w:bottom w:val="none" w:sz="0" w:space="0" w:color="auto"/>
        <w:right w:val="none" w:sz="0" w:space="0" w:color="auto"/>
      </w:divBdr>
    </w:div>
    <w:div w:id="1597248859">
      <w:bodyDiv w:val="1"/>
      <w:marLeft w:val="0"/>
      <w:marRight w:val="0"/>
      <w:marTop w:val="0"/>
      <w:marBottom w:val="0"/>
      <w:divBdr>
        <w:top w:val="none" w:sz="0" w:space="0" w:color="auto"/>
        <w:left w:val="none" w:sz="0" w:space="0" w:color="auto"/>
        <w:bottom w:val="none" w:sz="0" w:space="0" w:color="auto"/>
        <w:right w:val="none" w:sz="0" w:space="0" w:color="auto"/>
      </w:divBdr>
    </w:div>
    <w:div w:id="1620719505">
      <w:bodyDiv w:val="1"/>
      <w:marLeft w:val="0"/>
      <w:marRight w:val="0"/>
      <w:marTop w:val="0"/>
      <w:marBottom w:val="0"/>
      <w:divBdr>
        <w:top w:val="none" w:sz="0" w:space="0" w:color="auto"/>
        <w:left w:val="none" w:sz="0" w:space="0" w:color="auto"/>
        <w:bottom w:val="none" w:sz="0" w:space="0" w:color="auto"/>
        <w:right w:val="none" w:sz="0" w:space="0" w:color="auto"/>
      </w:divBdr>
    </w:div>
    <w:div w:id="1635720233">
      <w:bodyDiv w:val="1"/>
      <w:marLeft w:val="0"/>
      <w:marRight w:val="0"/>
      <w:marTop w:val="0"/>
      <w:marBottom w:val="0"/>
      <w:divBdr>
        <w:top w:val="none" w:sz="0" w:space="0" w:color="auto"/>
        <w:left w:val="none" w:sz="0" w:space="0" w:color="auto"/>
        <w:bottom w:val="none" w:sz="0" w:space="0" w:color="auto"/>
        <w:right w:val="none" w:sz="0" w:space="0" w:color="auto"/>
      </w:divBdr>
    </w:div>
    <w:div w:id="1646931714">
      <w:bodyDiv w:val="1"/>
      <w:marLeft w:val="0"/>
      <w:marRight w:val="0"/>
      <w:marTop w:val="0"/>
      <w:marBottom w:val="0"/>
      <w:divBdr>
        <w:top w:val="none" w:sz="0" w:space="0" w:color="auto"/>
        <w:left w:val="none" w:sz="0" w:space="0" w:color="auto"/>
        <w:bottom w:val="none" w:sz="0" w:space="0" w:color="auto"/>
        <w:right w:val="none" w:sz="0" w:space="0" w:color="auto"/>
      </w:divBdr>
    </w:div>
    <w:div w:id="1674456950">
      <w:bodyDiv w:val="1"/>
      <w:marLeft w:val="0"/>
      <w:marRight w:val="0"/>
      <w:marTop w:val="0"/>
      <w:marBottom w:val="0"/>
      <w:divBdr>
        <w:top w:val="none" w:sz="0" w:space="0" w:color="auto"/>
        <w:left w:val="none" w:sz="0" w:space="0" w:color="auto"/>
        <w:bottom w:val="none" w:sz="0" w:space="0" w:color="auto"/>
        <w:right w:val="none" w:sz="0" w:space="0" w:color="auto"/>
      </w:divBdr>
    </w:div>
    <w:div w:id="1718779850">
      <w:bodyDiv w:val="1"/>
      <w:marLeft w:val="0"/>
      <w:marRight w:val="0"/>
      <w:marTop w:val="0"/>
      <w:marBottom w:val="0"/>
      <w:divBdr>
        <w:top w:val="none" w:sz="0" w:space="0" w:color="auto"/>
        <w:left w:val="none" w:sz="0" w:space="0" w:color="auto"/>
        <w:bottom w:val="none" w:sz="0" w:space="0" w:color="auto"/>
        <w:right w:val="none" w:sz="0" w:space="0" w:color="auto"/>
      </w:divBdr>
    </w:div>
    <w:div w:id="1748915113">
      <w:bodyDiv w:val="1"/>
      <w:marLeft w:val="0"/>
      <w:marRight w:val="0"/>
      <w:marTop w:val="0"/>
      <w:marBottom w:val="0"/>
      <w:divBdr>
        <w:top w:val="none" w:sz="0" w:space="0" w:color="auto"/>
        <w:left w:val="none" w:sz="0" w:space="0" w:color="auto"/>
        <w:bottom w:val="none" w:sz="0" w:space="0" w:color="auto"/>
        <w:right w:val="none" w:sz="0" w:space="0" w:color="auto"/>
      </w:divBdr>
    </w:div>
    <w:div w:id="1759448580">
      <w:bodyDiv w:val="1"/>
      <w:marLeft w:val="0"/>
      <w:marRight w:val="0"/>
      <w:marTop w:val="0"/>
      <w:marBottom w:val="0"/>
      <w:divBdr>
        <w:top w:val="none" w:sz="0" w:space="0" w:color="auto"/>
        <w:left w:val="none" w:sz="0" w:space="0" w:color="auto"/>
        <w:bottom w:val="none" w:sz="0" w:space="0" w:color="auto"/>
        <w:right w:val="none" w:sz="0" w:space="0" w:color="auto"/>
      </w:divBdr>
    </w:div>
    <w:div w:id="1778329307">
      <w:bodyDiv w:val="1"/>
      <w:marLeft w:val="0"/>
      <w:marRight w:val="0"/>
      <w:marTop w:val="0"/>
      <w:marBottom w:val="0"/>
      <w:divBdr>
        <w:top w:val="none" w:sz="0" w:space="0" w:color="auto"/>
        <w:left w:val="none" w:sz="0" w:space="0" w:color="auto"/>
        <w:bottom w:val="none" w:sz="0" w:space="0" w:color="auto"/>
        <w:right w:val="none" w:sz="0" w:space="0" w:color="auto"/>
      </w:divBdr>
    </w:div>
    <w:div w:id="1826897630">
      <w:bodyDiv w:val="1"/>
      <w:marLeft w:val="0"/>
      <w:marRight w:val="0"/>
      <w:marTop w:val="0"/>
      <w:marBottom w:val="0"/>
      <w:divBdr>
        <w:top w:val="none" w:sz="0" w:space="0" w:color="auto"/>
        <w:left w:val="none" w:sz="0" w:space="0" w:color="auto"/>
        <w:bottom w:val="none" w:sz="0" w:space="0" w:color="auto"/>
        <w:right w:val="none" w:sz="0" w:space="0" w:color="auto"/>
      </w:divBdr>
    </w:div>
    <w:div w:id="1828520464">
      <w:bodyDiv w:val="1"/>
      <w:marLeft w:val="0"/>
      <w:marRight w:val="0"/>
      <w:marTop w:val="0"/>
      <w:marBottom w:val="0"/>
      <w:divBdr>
        <w:top w:val="none" w:sz="0" w:space="0" w:color="auto"/>
        <w:left w:val="none" w:sz="0" w:space="0" w:color="auto"/>
        <w:bottom w:val="none" w:sz="0" w:space="0" w:color="auto"/>
        <w:right w:val="none" w:sz="0" w:space="0" w:color="auto"/>
      </w:divBdr>
    </w:div>
    <w:div w:id="1837917324">
      <w:bodyDiv w:val="1"/>
      <w:marLeft w:val="0"/>
      <w:marRight w:val="0"/>
      <w:marTop w:val="0"/>
      <w:marBottom w:val="0"/>
      <w:divBdr>
        <w:top w:val="none" w:sz="0" w:space="0" w:color="auto"/>
        <w:left w:val="none" w:sz="0" w:space="0" w:color="auto"/>
        <w:bottom w:val="none" w:sz="0" w:space="0" w:color="auto"/>
        <w:right w:val="none" w:sz="0" w:space="0" w:color="auto"/>
      </w:divBdr>
    </w:div>
    <w:div w:id="1853034747">
      <w:bodyDiv w:val="1"/>
      <w:marLeft w:val="0"/>
      <w:marRight w:val="0"/>
      <w:marTop w:val="0"/>
      <w:marBottom w:val="0"/>
      <w:divBdr>
        <w:top w:val="none" w:sz="0" w:space="0" w:color="auto"/>
        <w:left w:val="none" w:sz="0" w:space="0" w:color="auto"/>
        <w:bottom w:val="none" w:sz="0" w:space="0" w:color="auto"/>
        <w:right w:val="none" w:sz="0" w:space="0" w:color="auto"/>
      </w:divBdr>
    </w:div>
    <w:div w:id="1858033153">
      <w:bodyDiv w:val="1"/>
      <w:marLeft w:val="0"/>
      <w:marRight w:val="0"/>
      <w:marTop w:val="0"/>
      <w:marBottom w:val="0"/>
      <w:divBdr>
        <w:top w:val="none" w:sz="0" w:space="0" w:color="auto"/>
        <w:left w:val="none" w:sz="0" w:space="0" w:color="auto"/>
        <w:bottom w:val="none" w:sz="0" w:space="0" w:color="auto"/>
        <w:right w:val="none" w:sz="0" w:space="0" w:color="auto"/>
      </w:divBdr>
    </w:div>
    <w:div w:id="1858041420">
      <w:bodyDiv w:val="1"/>
      <w:marLeft w:val="0"/>
      <w:marRight w:val="0"/>
      <w:marTop w:val="0"/>
      <w:marBottom w:val="0"/>
      <w:divBdr>
        <w:top w:val="none" w:sz="0" w:space="0" w:color="auto"/>
        <w:left w:val="none" w:sz="0" w:space="0" w:color="auto"/>
        <w:bottom w:val="none" w:sz="0" w:space="0" w:color="auto"/>
        <w:right w:val="none" w:sz="0" w:space="0" w:color="auto"/>
      </w:divBdr>
    </w:div>
    <w:div w:id="1866408094">
      <w:bodyDiv w:val="1"/>
      <w:marLeft w:val="0"/>
      <w:marRight w:val="0"/>
      <w:marTop w:val="0"/>
      <w:marBottom w:val="0"/>
      <w:divBdr>
        <w:top w:val="none" w:sz="0" w:space="0" w:color="auto"/>
        <w:left w:val="none" w:sz="0" w:space="0" w:color="auto"/>
        <w:bottom w:val="none" w:sz="0" w:space="0" w:color="auto"/>
        <w:right w:val="none" w:sz="0" w:space="0" w:color="auto"/>
      </w:divBdr>
    </w:div>
    <w:div w:id="1869180913">
      <w:bodyDiv w:val="1"/>
      <w:marLeft w:val="0"/>
      <w:marRight w:val="0"/>
      <w:marTop w:val="0"/>
      <w:marBottom w:val="0"/>
      <w:divBdr>
        <w:top w:val="none" w:sz="0" w:space="0" w:color="auto"/>
        <w:left w:val="none" w:sz="0" w:space="0" w:color="auto"/>
        <w:bottom w:val="none" w:sz="0" w:space="0" w:color="auto"/>
        <w:right w:val="none" w:sz="0" w:space="0" w:color="auto"/>
      </w:divBdr>
    </w:div>
    <w:div w:id="1878009381">
      <w:bodyDiv w:val="1"/>
      <w:marLeft w:val="0"/>
      <w:marRight w:val="0"/>
      <w:marTop w:val="0"/>
      <w:marBottom w:val="0"/>
      <w:divBdr>
        <w:top w:val="none" w:sz="0" w:space="0" w:color="auto"/>
        <w:left w:val="none" w:sz="0" w:space="0" w:color="auto"/>
        <w:bottom w:val="none" w:sz="0" w:space="0" w:color="auto"/>
        <w:right w:val="none" w:sz="0" w:space="0" w:color="auto"/>
      </w:divBdr>
    </w:div>
    <w:div w:id="1879735627">
      <w:bodyDiv w:val="1"/>
      <w:marLeft w:val="0"/>
      <w:marRight w:val="0"/>
      <w:marTop w:val="0"/>
      <w:marBottom w:val="0"/>
      <w:divBdr>
        <w:top w:val="none" w:sz="0" w:space="0" w:color="auto"/>
        <w:left w:val="none" w:sz="0" w:space="0" w:color="auto"/>
        <w:bottom w:val="none" w:sz="0" w:space="0" w:color="auto"/>
        <w:right w:val="none" w:sz="0" w:space="0" w:color="auto"/>
      </w:divBdr>
    </w:div>
    <w:div w:id="1912230954">
      <w:bodyDiv w:val="1"/>
      <w:marLeft w:val="0"/>
      <w:marRight w:val="0"/>
      <w:marTop w:val="0"/>
      <w:marBottom w:val="0"/>
      <w:divBdr>
        <w:top w:val="none" w:sz="0" w:space="0" w:color="auto"/>
        <w:left w:val="none" w:sz="0" w:space="0" w:color="auto"/>
        <w:bottom w:val="none" w:sz="0" w:space="0" w:color="auto"/>
        <w:right w:val="none" w:sz="0" w:space="0" w:color="auto"/>
      </w:divBdr>
    </w:div>
    <w:div w:id="1920361539">
      <w:bodyDiv w:val="1"/>
      <w:marLeft w:val="0"/>
      <w:marRight w:val="0"/>
      <w:marTop w:val="0"/>
      <w:marBottom w:val="0"/>
      <w:divBdr>
        <w:top w:val="none" w:sz="0" w:space="0" w:color="auto"/>
        <w:left w:val="none" w:sz="0" w:space="0" w:color="auto"/>
        <w:bottom w:val="none" w:sz="0" w:space="0" w:color="auto"/>
        <w:right w:val="none" w:sz="0" w:space="0" w:color="auto"/>
      </w:divBdr>
    </w:div>
    <w:div w:id="1926180093">
      <w:bodyDiv w:val="1"/>
      <w:marLeft w:val="0"/>
      <w:marRight w:val="0"/>
      <w:marTop w:val="0"/>
      <w:marBottom w:val="0"/>
      <w:divBdr>
        <w:top w:val="none" w:sz="0" w:space="0" w:color="auto"/>
        <w:left w:val="none" w:sz="0" w:space="0" w:color="auto"/>
        <w:bottom w:val="none" w:sz="0" w:space="0" w:color="auto"/>
        <w:right w:val="none" w:sz="0" w:space="0" w:color="auto"/>
      </w:divBdr>
    </w:div>
    <w:div w:id="1936091724">
      <w:bodyDiv w:val="1"/>
      <w:marLeft w:val="0"/>
      <w:marRight w:val="0"/>
      <w:marTop w:val="0"/>
      <w:marBottom w:val="0"/>
      <w:divBdr>
        <w:top w:val="none" w:sz="0" w:space="0" w:color="auto"/>
        <w:left w:val="none" w:sz="0" w:space="0" w:color="auto"/>
        <w:bottom w:val="none" w:sz="0" w:space="0" w:color="auto"/>
        <w:right w:val="none" w:sz="0" w:space="0" w:color="auto"/>
      </w:divBdr>
    </w:div>
    <w:div w:id="1957448428">
      <w:bodyDiv w:val="1"/>
      <w:marLeft w:val="0"/>
      <w:marRight w:val="0"/>
      <w:marTop w:val="0"/>
      <w:marBottom w:val="0"/>
      <w:divBdr>
        <w:top w:val="none" w:sz="0" w:space="0" w:color="auto"/>
        <w:left w:val="none" w:sz="0" w:space="0" w:color="auto"/>
        <w:bottom w:val="none" w:sz="0" w:space="0" w:color="auto"/>
        <w:right w:val="none" w:sz="0" w:space="0" w:color="auto"/>
      </w:divBdr>
    </w:div>
    <w:div w:id="1957785153">
      <w:bodyDiv w:val="1"/>
      <w:marLeft w:val="0"/>
      <w:marRight w:val="0"/>
      <w:marTop w:val="0"/>
      <w:marBottom w:val="0"/>
      <w:divBdr>
        <w:top w:val="none" w:sz="0" w:space="0" w:color="auto"/>
        <w:left w:val="none" w:sz="0" w:space="0" w:color="auto"/>
        <w:bottom w:val="none" w:sz="0" w:space="0" w:color="auto"/>
        <w:right w:val="none" w:sz="0" w:space="0" w:color="auto"/>
      </w:divBdr>
    </w:div>
    <w:div w:id="1982340995">
      <w:bodyDiv w:val="1"/>
      <w:marLeft w:val="0"/>
      <w:marRight w:val="0"/>
      <w:marTop w:val="0"/>
      <w:marBottom w:val="0"/>
      <w:divBdr>
        <w:top w:val="none" w:sz="0" w:space="0" w:color="auto"/>
        <w:left w:val="none" w:sz="0" w:space="0" w:color="auto"/>
        <w:bottom w:val="none" w:sz="0" w:space="0" w:color="auto"/>
        <w:right w:val="none" w:sz="0" w:space="0" w:color="auto"/>
      </w:divBdr>
    </w:div>
    <w:div w:id="1988703540">
      <w:bodyDiv w:val="1"/>
      <w:marLeft w:val="0"/>
      <w:marRight w:val="0"/>
      <w:marTop w:val="0"/>
      <w:marBottom w:val="0"/>
      <w:divBdr>
        <w:top w:val="none" w:sz="0" w:space="0" w:color="auto"/>
        <w:left w:val="none" w:sz="0" w:space="0" w:color="auto"/>
        <w:bottom w:val="none" w:sz="0" w:space="0" w:color="auto"/>
        <w:right w:val="none" w:sz="0" w:space="0" w:color="auto"/>
      </w:divBdr>
    </w:div>
    <w:div w:id="2013877560">
      <w:bodyDiv w:val="1"/>
      <w:marLeft w:val="0"/>
      <w:marRight w:val="0"/>
      <w:marTop w:val="0"/>
      <w:marBottom w:val="0"/>
      <w:divBdr>
        <w:top w:val="none" w:sz="0" w:space="0" w:color="auto"/>
        <w:left w:val="none" w:sz="0" w:space="0" w:color="auto"/>
        <w:bottom w:val="none" w:sz="0" w:space="0" w:color="auto"/>
        <w:right w:val="none" w:sz="0" w:space="0" w:color="auto"/>
      </w:divBdr>
    </w:div>
    <w:div w:id="2029409619">
      <w:bodyDiv w:val="1"/>
      <w:marLeft w:val="0"/>
      <w:marRight w:val="0"/>
      <w:marTop w:val="0"/>
      <w:marBottom w:val="0"/>
      <w:divBdr>
        <w:top w:val="none" w:sz="0" w:space="0" w:color="auto"/>
        <w:left w:val="none" w:sz="0" w:space="0" w:color="auto"/>
        <w:bottom w:val="none" w:sz="0" w:space="0" w:color="auto"/>
        <w:right w:val="none" w:sz="0" w:space="0" w:color="auto"/>
      </w:divBdr>
    </w:div>
    <w:div w:id="2057973983">
      <w:bodyDiv w:val="1"/>
      <w:marLeft w:val="0"/>
      <w:marRight w:val="0"/>
      <w:marTop w:val="0"/>
      <w:marBottom w:val="0"/>
      <w:divBdr>
        <w:top w:val="none" w:sz="0" w:space="0" w:color="auto"/>
        <w:left w:val="none" w:sz="0" w:space="0" w:color="auto"/>
        <w:bottom w:val="none" w:sz="0" w:space="0" w:color="auto"/>
        <w:right w:val="none" w:sz="0" w:space="0" w:color="auto"/>
      </w:divBdr>
    </w:div>
    <w:div w:id="2060400025">
      <w:bodyDiv w:val="1"/>
      <w:marLeft w:val="0"/>
      <w:marRight w:val="0"/>
      <w:marTop w:val="0"/>
      <w:marBottom w:val="0"/>
      <w:divBdr>
        <w:top w:val="none" w:sz="0" w:space="0" w:color="auto"/>
        <w:left w:val="none" w:sz="0" w:space="0" w:color="auto"/>
        <w:bottom w:val="none" w:sz="0" w:space="0" w:color="auto"/>
        <w:right w:val="none" w:sz="0" w:space="0" w:color="auto"/>
      </w:divBdr>
    </w:div>
    <w:div w:id="2105951547">
      <w:bodyDiv w:val="1"/>
      <w:marLeft w:val="0"/>
      <w:marRight w:val="0"/>
      <w:marTop w:val="0"/>
      <w:marBottom w:val="0"/>
      <w:divBdr>
        <w:top w:val="none" w:sz="0" w:space="0" w:color="auto"/>
        <w:left w:val="none" w:sz="0" w:space="0" w:color="auto"/>
        <w:bottom w:val="none" w:sz="0" w:space="0" w:color="auto"/>
        <w:right w:val="none" w:sz="0" w:space="0" w:color="auto"/>
      </w:divBdr>
    </w:div>
    <w:div w:id="2132936293">
      <w:bodyDiv w:val="1"/>
      <w:marLeft w:val="0"/>
      <w:marRight w:val="0"/>
      <w:marTop w:val="0"/>
      <w:marBottom w:val="0"/>
      <w:divBdr>
        <w:top w:val="none" w:sz="0" w:space="0" w:color="auto"/>
        <w:left w:val="none" w:sz="0" w:space="0" w:color="auto"/>
        <w:bottom w:val="none" w:sz="0" w:space="0" w:color="auto"/>
        <w:right w:val="none" w:sz="0" w:space="0" w:color="auto"/>
      </w:divBdr>
    </w:div>
    <w:div w:id="2136942146">
      <w:bodyDiv w:val="1"/>
      <w:marLeft w:val="0"/>
      <w:marRight w:val="0"/>
      <w:marTop w:val="0"/>
      <w:marBottom w:val="0"/>
      <w:divBdr>
        <w:top w:val="none" w:sz="0" w:space="0" w:color="auto"/>
        <w:left w:val="none" w:sz="0" w:space="0" w:color="auto"/>
        <w:bottom w:val="none" w:sz="0" w:space="0" w:color="auto"/>
        <w:right w:val="none" w:sz="0" w:space="0" w:color="auto"/>
      </w:divBdr>
    </w:div>
    <w:div w:id="2141991110">
      <w:bodyDiv w:val="1"/>
      <w:marLeft w:val="0"/>
      <w:marRight w:val="0"/>
      <w:marTop w:val="0"/>
      <w:marBottom w:val="0"/>
      <w:divBdr>
        <w:top w:val="none" w:sz="0" w:space="0" w:color="auto"/>
        <w:left w:val="none" w:sz="0" w:space="0" w:color="auto"/>
        <w:bottom w:val="none" w:sz="0" w:space="0" w:color="auto"/>
        <w:right w:val="none" w:sz="0" w:space="0" w:color="auto"/>
      </w:divBdr>
    </w:div>
    <w:div w:id="2144420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EA35B5E2F59732D2078EB9721E8551735BE2FBB301131F022383245DEAX6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E4431926EB979DA3EC37AB0DB32A05A400F3E0A3CE6DEC7DB44A5732A4A267C32155B7D6B1851337G1i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D475A-C756-4ABD-B9AD-1735A7B27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1415</TotalTime>
  <Pages>27</Pages>
  <Words>9571</Words>
  <Characters>54559</Characters>
  <Application>Microsoft Office Word</Application>
  <DocSecurity>0</DocSecurity>
  <Lines>454</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70</cp:revision>
  <cp:lastPrinted>2019-03-01T11:58:00Z</cp:lastPrinted>
  <dcterms:created xsi:type="dcterms:W3CDTF">2017-06-02T06:16:00Z</dcterms:created>
  <dcterms:modified xsi:type="dcterms:W3CDTF">2019-03-12T12:08:00Z</dcterms:modified>
</cp:coreProperties>
</file>